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41" w:rsidRDefault="009E2641" w:rsidP="009E2641"/>
    <w:p w:rsidR="00B22673" w:rsidRDefault="00B22673" w:rsidP="00B22673">
      <w:pPr>
        <w:pStyle w:val="Reportcovertitle"/>
        <w:spacing w:before="0"/>
        <w:jc w:val="center"/>
      </w:pPr>
    </w:p>
    <w:p w:rsidR="00B22673" w:rsidRDefault="00B22673" w:rsidP="00B22673">
      <w:pPr>
        <w:pStyle w:val="Reportcovertitle"/>
        <w:spacing w:before="0"/>
        <w:jc w:val="center"/>
      </w:pPr>
      <w:r>
        <w:t xml:space="preserve">Quality Assurance of </w:t>
      </w:r>
    </w:p>
    <w:p w:rsidR="00DA527C" w:rsidRPr="00DA527C" w:rsidRDefault="00B22673" w:rsidP="00B22673">
      <w:pPr>
        <w:pStyle w:val="Reportcovertitle"/>
        <w:spacing w:before="0"/>
        <w:jc w:val="center"/>
      </w:pPr>
      <w:r>
        <w:t>GP Training Practices</w:t>
      </w:r>
    </w:p>
    <w:p w:rsidR="00DA527C" w:rsidRPr="00DA527C" w:rsidRDefault="00B22673" w:rsidP="00B22673">
      <w:pPr>
        <w:jc w:val="center"/>
      </w:pPr>
      <w:r>
        <w:rPr>
          <w:noProof/>
          <w:lang w:eastAsia="en-GB"/>
        </w:rPr>
        <w:drawing>
          <wp:inline distT="0" distB="0" distL="0" distR="0" wp14:anchorId="78ECE8A1" wp14:editId="33A56758">
            <wp:extent cx="4199467" cy="2639117"/>
            <wp:effectExtent l="0" t="0" r="0" b="8890"/>
            <wp:docPr id="9" name="Picture 9" descr="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974" cy="2639436"/>
                    </a:xfrm>
                    <a:prstGeom prst="rect">
                      <a:avLst/>
                    </a:prstGeom>
                    <a:noFill/>
                    <a:ln>
                      <a:noFill/>
                    </a:ln>
                  </pic:spPr>
                </pic:pic>
              </a:graphicData>
            </a:graphic>
          </wp:inline>
        </w:drawing>
      </w:r>
      <w:bookmarkStart w:id="0" w:name="_GoBack"/>
      <w:r w:rsidR="002E49BA">
        <w:rPr>
          <w:noProof/>
          <w:lang w:eastAsia="en-GB"/>
        </w:rPr>
        <w:drawing>
          <wp:anchor distT="0" distB="0" distL="114300" distR="114300" simplePos="0" relativeHeight="251659264" behindDoc="0" locked="0" layoutInCell="1" allowOverlap="1" wp14:anchorId="6277784D" wp14:editId="1C4F1058">
            <wp:simplePos x="0" y="0"/>
            <wp:positionH relativeFrom="column">
              <wp:posOffset>-431800</wp:posOffset>
            </wp:positionH>
            <wp:positionV relativeFrom="paragraph">
              <wp:posOffset>191770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9">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rsidR="00B22673" w:rsidRDefault="00B22673" w:rsidP="00D57A6E">
      <w:pPr>
        <w:pStyle w:val="Heading1"/>
      </w:pPr>
    </w:p>
    <w:p w:rsidR="00B22673" w:rsidRDefault="00B22673" w:rsidP="00B22673"/>
    <w:p w:rsidR="00B22673" w:rsidRPr="00B22673" w:rsidRDefault="00B22673" w:rsidP="00B22673"/>
    <w:p w:rsidR="00812DB6" w:rsidRDefault="00812DB6">
      <w:pPr>
        <w:rPr>
          <w:rFonts w:eastAsiaTheme="majorEastAsia" w:cs="Arial"/>
          <w:b/>
          <w:bCs/>
          <w:color w:val="A00054"/>
        </w:rPr>
      </w:pPr>
      <w:r>
        <w:br w:type="page"/>
      </w:r>
    </w:p>
    <w:p w:rsidR="00D57A6E" w:rsidRPr="00B22673" w:rsidRDefault="00B22673" w:rsidP="00D57A6E">
      <w:pPr>
        <w:pStyle w:val="Heading1"/>
        <w:rPr>
          <w:sz w:val="24"/>
          <w:szCs w:val="24"/>
        </w:rPr>
      </w:pPr>
      <w:r w:rsidRPr="00B22673">
        <w:rPr>
          <w:sz w:val="24"/>
          <w:szCs w:val="24"/>
        </w:rPr>
        <w:lastRenderedPageBreak/>
        <w:t>Quality Assurance</w:t>
      </w:r>
      <w:r w:rsidRPr="00B22673">
        <w:rPr>
          <w:rFonts w:eastAsia="Times New Roman"/>
          <w:snapToGrid w:val="0"/>
          <w:color w:val="000000"/>
          <w:w w:val="0"/>
          <w:sz w:val="24"/>
          <w:szCs w:val="24"/>
          <w:u w:color="000000"/>
          <w:bdr w:val="none" w:sz="0" w:space="0" w:color="000000"/>
          <w:shd w:val="clear" w:color="000000" w:fill="000000"/>
          <w:lang w:val="x-none" w:eastAsia="x-none" w:bidi="x-none"/>
        </w:rPr>
        <w:t xml:space="preserve"> </w:t>
      </w:r>
      <w:r w:rsidRPr="00B22673">
        <w:rPr>
          <w:sz w:val="24"/>
          <w:szCs w:val="24"/>
        </w:rPr>
        <w:t xml:space="preserve"> of GP Training Practices</w:t>
      </w:r>
    </w:p>
    <w:p w:rsidR="00B22673" w:rsidRPr="00B22673" w:rsidRDefault="00B22673" w:rsidP="00B22673">
      <w:pPr>
        <w:rPr>
          <w:rFonts w:cs="Arial"/>
        </w:rPr>
      </w:pPr>
      <w:r w:rsidRPr="00B22673">
        <w:rPr>
          <w:rFonts w:cs="Arial"/>
        </w:rPr>
        <w:t>Specialty training programmes/posts, including those in general practice, must conform to the training standards set by the GMC for specialty training approval to be granted. Postgraduate Deans are responsible for the quality management of their specialty training programmes.</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 xml:space="preserve">The GMC set the standards for medical education and training in </w:t>
      </w:r>
      <w:r w:rsidRPr="00B22673">
        <w:rPr>
          <w:rStyle w:val="Emphasis"/>
          <w:rFonts w:ascii="Arial" w:hAnsi="Arial" w:cs="Arial"/>
          <w:color w:val="333333"/>
          <w:sz w:val="24"/>
          <w:lang w:val="en"/>
        </w:rPr>
        <w:t>Promoting excellence: standards for medical education and training</w:t>
      </w:r>
      <w:r w:rsidRPr="00B22673">
        <w:rPr>
          <w:rFonts w:ascii="Arial" w:hAnsi="Arial" w:cs="Arial"/>
          <w:color w:val="333333"/>
          <w:sz w:val="24"/>
          <w:lang w:val="en"/>
        </w:rPr>
        <w:t xml:space="preserve"> (1). This sets out ten standards expected of  organisations responsible for educating and training medical students and doctors in the UK.</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 xml:space="preserve">Quality </w:t>
      </w:r>
      <w:r>
        <w:rPr>
          <w:rFonts w:ascii="Arial" w:hAnsi="Arial" w:cs="Arial"/>
          <w:color w:val="333333"/>
          <w:sz w:val="24"/>
          <w:lang w:val="en"/>
        </w:rPr>
        <w:t>A</w:t>
      </w:r>
      <w:r w:rsidRPr="00B22673">
        <w:rPr>
          <w:rFonts w:ascii="Arial" w:hAnsi="Arial" w:cs="Arial"/>
          <w:color w:val="333333"/>
          <w:sz w:val="24"/>
          <w:lang w:val="en"/>
        </w:rPr>
        <w:t xml:space="preserve">ssurance </w:t>
      </w:r>
      <w:r>
        <w:rPr>
          <w:rFonts w:ascii="Arial" w:hAnsi="Arial" w:cs="Arial"/>
          <w:color w:val="333333"/>
          <w:sz w:val="24"/>
          <w:lang w:val="en"/>
        </w:rPr>
        <w:t xml:space="preserve">(QA) </w:t>
      </w:r>
      <w:r w:rsidRPr="00B22673">
        <w:rPr>
          <w:rFonts w:ascii="Arial" w:hAnsi="Arial" w:cs="Arial"/>
          <w:color w:val="333333"/>
          <w:sz w:val="24"/>
          <w:lang w:val="en"/>
        </w:rPr>
        <w:t>of GP Training takes place in different ways in the School</w:t>
      </w:r>
      <w:r>
        <w:rPr>
          <w:rFonts w:ascii="Arial" w:hAnsi="Arial" w:cs="Arial"/>
          <w:color w:val="333333"/>
          <w:sz w:val="24"/>
          <w:lang w:val="en"/>
        </w:rPr>
        <w:t xml:space="preserve"> of Primary Care</w:t>
      </w:r>
      <w:r w:rsidRPr="00B22673">
        <w:rPr>
          <w:rFonts w:ascii="Arial" w:hAnsi="Arial" w:cs="Arial"/>
          <w:color w:val="333333"/>
          <w:sz w:val="24"/>
          <w:lang w:val="en"/>
        </w:rPr>
        <w:t>. External scrutiny is via the GMC and School Board. Internal assurance occurs via the Quality Panel and GP Trainer visits.</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From 1</w:t>
      </w:r>
      <w:r w:rsidRPr="00B22673">
        <w:rPr>
          <w:rFonts w:ascii="Arial" w:hAnsi="Arial" w:cs="Arial"/>
          <w:color w:val="333333"/>
          <w:sz w:val="24"/>
          <w:vertAlign w:val="superscript"/>
          <w:lang w:val="en"/>
        </w:rPr>
        <w:t>st</w:t>
      </w:r>
      <w:r w:rsidRPr="00B22673">
        <w:rPr>
          <w:rFonts w:ascii="Arial" w:hAnsi="Arial" w:cs="Arial"/>
          <w:color w:val="333333"/>
          <w:sz w:val="24"/>
          <w:lang w:val="en"/>
        </w:rPr>
        <w:t xml:space="preserve"> April 2017 there will be a requirement to meet the standards set out in the new </w:t>
      </w:r>
      <w:r>
        <w:rPr>
          <w:rFonts w:ascii="Arial" w:hAnsi="Arial" w:cs="Arial"/>
          <w:color w:val="333333"/>
          <w:sz w:val="24"/>
          <w:lang w:val="en"/>
        </w:rPr>
        <w:t>Health Education England (</w:t>
      </w:r>
      <w:r w:rsidRPr="00B22673">
        <w:rPr>
          <w:rFonts w:ascii="Arial" w:hAnsi="Arial" w:cs="Arial"/>
          <w:color w:val="333333"/>
          <w:sz w:val="24"/>
          <w:lang w:val="en"/>
        </w:rPr>
        <w:t>HEE</w:t>
      </w:r>
      <w:r>
        <w:rPr>
          <w:rFonts w:ascii="Arial" w:hAnsi="Arial" w:cs="Arial"/>
          <w:color w:val="333333"/>
          <w:sz w:val="24"/>
          <w:lang w:val="en"/>
        </w:rPr>
        <w:t>)</w:t>
      </w:r>
      <w:r w:rsidRPr="00B22673">
        <w:rPr>
          <w:rFonts w:ascii="Arial" w:hAnsi="Arial" w:cs="Arial"/>
          <w:color w:val="333333"/>
          <w:sz w:val="24"/>
          <w:lang w:val="en"/>
        </w:rPr>
        <w:t xml:space="preserve"> Quality </w:t>
      </w:r>
      <w:r>
        <w:rPr>
          <w:rFonts w:ascii="Arial" w:hAnsi="Arial" w:cs="Arial"/>
          <w:color w:val="333333"/>
          <w:sz w:val="24"/>
          <w:lang w:val="en"/>
        </w:rPr>
        <w:t>F</w:t>
      </w:r>
      <w:r w:rsidRPr="00B22673">
        <w:rPr>
          <w:rFonts w:ascii="Arial" w:hAnsi="Arial" w:cs="Arial"/>
          <w:color w:val="333333"/>
          <w:sz w:val="24"/>
          <w:lang w:val="en"/>
        </w:rPr>
        <w:t>ramework for all learners in a healthcare environment (2)</w:t>
      </w:r>
      <w:r>
        <w:rPr>
          <w:rFonts w:ascii="Arial" w:hAnsi="Arial" w:cs="Arial"/>
          <w:color w:val="333333"/>
          <w:sz w:val="24"/>
          <w:lang w:val="en"/>
        </w:rPr>
        <w:t>.</w:t>
      </w:r>
    </w:p>
    <w:p w:rsidR="00B22673" w:rsidRPr="00B22673" w:rsidRDefault="00B22673" w:rsidP="00B22673">
      <w:pPr>
        <w:pStyle w:val="NormalWeb"/>
        <w:rPr>
          <w:rFonts w:ascii="Arial" w:hAnsi="Arial" w:cs="Arial"/>
          <w:color w:val="333333"/>
          <w:sz w:val="24"/>
          <w:lang w:val="en"/>
        </w:rPr>
      </w:pPr>
      <w:r>
        <w:rPr>
          <w:rFonts w:ascii="Arial" w:hAnsi="Arial" w:cs="Arial"/>
          <w:color w:val="333333"/>
          <w:sz w:val="24"/>
          <w:lang w:val="en"/>
        </w:rPr>
        <w:t>Quality assuring practice placements and GP T</w:t>
      </w:r>
      <w:r w:rsidRPr="00B22673">
        <w:rPr>
          <w:rFonts w:ascii="Arial" w:hAnsi="Arial" w:cs="Arial"/>
          <w:color w:val="333333"/>
          <w:sz w:val="24"/>
          <w:lang w:val="en"/>
        </w:rPr>
        <w:t>rainers is time consuming and for some time there has been discussion within the executive team at the Peninsula School</w:t>
      </w:r>
      <w:r>
        <w:rPr>
          <w:rFonts w:ascii="Arial" w:hAnsi="Arial" w:cs="Arial"/>
          <w:color w:val="333333"/>
          <w:sz w:val="24"/>
          <w:lang w:val="en"/>
        </w:rPr>
        <w:t xml:space="preserve"> of Primary Care</w:t>
      </w:r>
      <w:r w:rsidRPr="00B22673">
        <w:rPr>
          <w:rFonts w:ascii="Arial" w:hAnsi="Arial" w:cs="Arial"/>
          <w:color w:val="333333"/>
          <w:sz w:val="24"/>
          <w:lang w:val="en"/>
        </w:rPr>
        <w:t xml:space="preserve"> about the value of this. This paper aims to review our current process for GP Trainer visits and proposes a new format for this element of Quality Assurance of GP training.</w:t>
      </w:r>
    </w:p>
    <w:p w:rsidR="00B22673" w:rsidRPr="00B22673" w:rsidRDefault="00B22673" w:rsidP="00B22673">
      <w:pPr>
        <w:pStyle w:val="NormalWeb"/>
        <w:rPr>
          <w:rFonts w:ascii="Arial" w:hAnsi="Arial" w:cs="Arial"/>
          <w:color w:val="333333"/>
          <w:sz w:val="24"/>
          <w:u w:val="single"/>
          <w:lang w:val="en"/>
        </w:rPr>
      </w:pPr>
      <w:r w:rsidRPr="00B22673">
        <w:rPr>
          <w:rFonts w:ascii="Arial" w:hAnsi="Arial" w:cs="Arial"/>
          <w:color w:val="333333"/>
          <w:sz w:val="24"/>
          <w:u w:val="single"/>
          <w:lang w:val="en"/>
        </w:rPr>
        <w:t>Current Process:</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Currently GPs have to apply to be a Trainer after they have completed the ‘PESC – new Trainer course’. This triggers a visit by the A</w:t>
      </w:r>
      <w:r>
        <w:rPr>
          <w:rFonts w:ascii="Arial" w:hAnsi="Arial" w:cs="Arial"/>
          <w:color w:val="333333"/>
          <w:sz w:val="24"/>
          <w:lang w:val="en"/>
        </w:rPr>
        <w:t xml:space="preserve">ssociate </w:t>
      </w:r>
      <w:r w:rsidRPr="00B22673">
        <w:rPr>
          <w:rFonts w:ascii="Arial" w:hAnsi="Arial" w:cs="Arial"/>
          <w:color w:val="333333"/>
          <w:sz w:val="24"/>
          <w:lang w:val="en"/>
        </w:rPr>
        <w:t>P</w:t>
      </w:r>
      <w:r>
        <w:rPr>
          <w:rFonts w:ascii="Arial" w:hAnsi="Arial" w:cs="Arial"/>
          <w:color w:val="333333"/>
          <w:sz w:val="24"/>
          <w:lang w:val="en"/>
        </w:rPr>
        <w:t xml:space="preserve">ostgraduate </w:t>
      </w:r>
      <w:r w:rsidRPr="00B22673">
        <w:rPr>
          <w:rFonts w:ascii="Arial" w:hAnsi="Arial" w:cs="Arial"/>
          <w:color w:val="333333"/>
          <w:sz w:val="24"/>
          <w:lang w:val="en"/>
        </w:rPr>
        <w:t>D</w:t>
      </w:r>
      <w:r>
        <w:rPr>
          <w:rFonts w:ascii="Arial" w:hAnsi="Arial" w:cs="Arial"/>
          <w:color w:val="333333"/>
          <w:sz w:val="24"/>
          <w:lang w:val="en"/>
        </w:rPr>
        <w:t>ean (APD)</w:t>
      </w:r>
      <w:r w:rsidRPr="00B22673">
        <w:rPr>
          <w:rFonts w:ascii="Arial" w:hAnsi="Arial" w:cs="Arial"/>
          <w:color w:val="333333"/>
          <w:sz w:val="24"/>
          <w:lang w:val="en"/>
        </w:rPr>
        <w:t>/T</w:t>
      </w:r>
      <w:r>
        <w:rPr>
          <w:rFonts w:ascii="Arial" w:hAnsi="Arial" w:cs="Arial"/>
          <w:color w:val="333333"/>
          <w:sz w:val="24"/>
          <w:lang w:val="en"/>
        </w:rPr>
        <w:t xml:space="preserve">raining </w:t>
      </w:r>
      <w:r w:rsidRPr="00B22673">
        <w:rPr>
          <w:rFonts w:ascii="Arial" w:hAnsi="Arial" w:cs="Arial"/>
          <w:color w:val="333333"/>
          <w:sz w:val="24"/>
          <w:lang w:val="en"/>
        </w:rPr>
        <w:t>P</w:t>
      </w:r>
      <w:r>
        <w:rPr>
          <w:rFonts w:ascii="Arial" w:hAnsi="Arial" w:cs="Arial"/>
          <w:color w:val="333333"/>
          <w:sz w:val="24"/>
          <w:lang w:val="en"/>
        </w:rPr>
        <w:t xml:space="preserve">rogramme </w:t>
      </w:r>
      <w:r w:rsidRPr="00B22673">
        <w:rPr>
          <w:rFonts w:ascii="Arial" w:hAnsi="Arial" w:cs="Arial"/>
          <w:color w:val="333333"/>
          <w:sz w:val="24"/>
          <w:lang w:val="en"/>
        </w:rPr>
        <w:t>D</w:t>
      </w:r>
      <w:r>
        <w:rPr>
          <w:rFonts w:ascii="Arial" w:hAnsi="Arial" w:cs="Arial"/>
          <w:color w:val="333333"/>
          <w:sz w:val="24"/>
          <w:lang w:val="en"/>
        </w:rPr>
        <w:t>irector (TPD)</w:t>
      </w:r>
      <w:r w:rsidRPr="00B22673">
        <w:rPr>
          <w:rFonts w:ascii="Arial" w:hAnsi="Arial" w:cs="Arial"/>
          <w:color w:val="333333"/>
          <w:sz w:val="24"/>
          <w:lang w:val="en"/>
        </w:rPr>
        <w:t xml:space="preserve">/GP Trainer team to their practice, where both the training environment and the GP are assessed to see if they meet the standards required. If appropriate they are approved for a maximum of two years. </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New Trainers have an annual follow up review to assess how they have managed with the training process. They will then be approved for 4 years and reviewed 4 yearly after that unless any issues are highlighted.</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Trigger visits can occur at any time if any issues are brought to the education team</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 xml:space="preserve">It is recognised that this system of visiting has both a summative purpose to approve the Training Practice and GP </w:t>
      </w:r>
      <w:r>
        <w:rPr>
          <w:rFonts w:ascii="Arial" w:hAnsi="Arial" w:cs="Arial"/>
          <w:color w:val="333333"/>
          <w:sz w:val="24"/>
          <w:lang w:val="en"/>
        </w:rPr>
        <w:t>T</w:t>
      </w:r>
      <w:r w:rsidRPr="00B22673">
        <w:rPr>
          <w:rFonts w:ascii="Arial" w:hAnsi="Arial" w:cs="Arial"/>
          <w:color w:val="333333"/>
          <w:sz w:val="24"/>
          <w:lang w:val="en"/>
        </w:rPr>
        <w:t>rainer and a formative element – enabling a rich discussion about GP training and the ways to develop this. This formative element is very valu</w:t>
      </w:r>
      <w:r>
        <w:rPr>
          <w:rFonts w:ascii="Arial" w:hAnsi="Arial" w:cs="Arial"/>
          <w:color w:val="333333"/>
          <w:sz w:val="24"/>
          <w:lang w:val="en"/>
        </w:rPr>
        <w:t>able in offering support to GP T</w:t>
      </w:r>
      <w:r w:rsidRPr="00B22673">
        <w:rPr>
          <w:rFonts w:ascii="Arial" w:hAnsi="Arial" w:cs="Arial"/>
          <w:color w:val="333333"/>
          <w:sz w:val="24"/>
          <w:lang w:val="en"/>
        </w:rPr>
        <w:t xml:space="preserve">rainers and to the APD/TPD </w:t>
      </w:r>
      <w:r>
        <w:rPr>
          <w:rFonts w:ascii="Arial" w:hAnsi="Arial" w:cs="Arial"/>
          <w:color w:val="333333"/>
          <w:sz w:val="24"/>
          <w:lang w:val="en"/>
        </w:rPr>
        <w:t xml:space="preserve">building up ‘soft’ information </w:t>
      </w:r>
      <w:r w:rsidRPr="00B22673">
        <w:rPr>
          <w:rFonts w:ascii="Arial" w:hAnsi="Arial" w:cs="Arial"/>
          <w:color w:val="333333"/>
          <w:sz w:val="24"/>
          <w:lang w:val="en"/>
        </w:rPr>
        <w:t>re</w:t>
      </w:r>
      <w:r>
        <w:rPr>
          <w:rFonts w:ascii="Arial" w:hAnsi="Arial" w:cs="Arial"/>
          <w:color w:val="333333"/>
          <w:sz w:val="24"/>
          <w:lang w:val="en"/>
        </w:rPr>
        <w:t>garding</w:t>
      </w:r>
      <w:r w:rsidRPr="00B22673">
        <w:rPr>
          <w:rFonts w:ascii="Arial" w:hAnsi="Arial" w:cs="Arial"/>
          <w:color w:val="333333"/>
          <w:sz w:val="24"/>
          <w:lang w:val="en"/>
        </w:rPr>
        <w:t xml:space="preserve"> practice dynamics, challenges, availability for placements etc</w:t>
      </w:r>
      <w:r>
        <w:rPr>
          <w:rFonts w:ascii="Arial" w:hAnsi="Arial" w:cs="Arial"/>
          <w:color w:val="333333"/>
          <w:sz w:val="24"/>
          <w:lang w:val="en"/>
        </w:rPr>
        <w:t>. but sits outside the Quality A</w:t>
      </w:r>
      <w:r w:rsidRPr="00B22673">
        <w:rPr>
          <w:rFonts w:ascii="Arial" w:hAnsi="Arial" w:cs="Arial"/>
          <w:color w:val="333333"/>
          <w:sz w:val="24"/>
          <w:lang w:val="en"/>
        </w:rPr>
        <w:t xml:space="preserve">ssurance process. </w:t>
      </w:r>
    </w:p>
    <w:p w:rsidR="00812DB6" w:rsidRPr="00812DB6" w:rsidRDefault="00B22673" w:rsidP="00812DB6">
      <w:pPr>
        <w:pStyle w:val="NormalWeb"/>
        <w:rPr>
          <w:rFonts w:ascii="Arial" w:hAnsi="Arial" w:cs="Arial"/>
          <w:color w:val="333333"/>
          <w:sz w:val="24"/>
          <w:lang w:val="en"/>
        </w:rPr>
      </w:pPr>
      <w:r w:rsidRPr="00B22673">
        <w:rPr>
          <w:rFonts w:ascii="Arial" w:hAnsi="Arial" w:cs="Arial"/>
          <w:color w:val="333333"/>
          <w:sz w:val="24"/>
          <w:lang w:val="en"/>
        </w:rPr>
        <w:t>The system is however time consuming and it could be argued that the detection rate of any problems identified in this way, rather than through ‘Trigger Visits’, is very small.</w:t>
      </w:r>
    </w:p>
    <w:p w:rsidR="00B22673" w:rsidRPr="00B22673" w:rsidRDefault="00B22673" w:rsidP="00B22673">
      <w:pPr>
        <w:pStyle w:val="NormalWeb"/>
        <w:rPr>
          <w:rFonts w:ascii="Arial" w:hAnsi="Arial" w:cs="Arial"/>
          <w:color w:val="333333"/>
          <w:sz w:val="24"/>
          <w:u w:val="single"/>
          <w:lang w:val="en"/>
        </w:rPr>
      </w:pPr>
      <w:r w:rsidRPr="00B22673">
        <w:rPr>
          <w:rFonts w:ascii="Arial" w:hAnsi="Arial" w:cs="Arial"/>
          <w:color w:val="333333"/>
          <w:sz w:val="24"/>
          <w:u w:val="single"/>
          <w:lang w:val="en"/>
        </w:rPr>
        <w:t>Suggested Future Process</w:t>
      </w:r>
    </w:p>
    <w:p w:rsidR="00B22673" w:rsidRPr="00B22673" w:rsidRDefault="00B22673" w:rsidP="00B22673">
      <w:pPr>
        <w:pStyle w:val="NormalWeb"/>
        <w:rPr>
          <w:rFonts w:ascii="Arial" w:hAnsi="Arial" w:cs="Arial"/>
          <w:color w:val="333333"/>
          <w:sz w:val="24"/>
          <w:lang w:val="en"/>
        </w:rPr>
      </w:pPr>
      <w:r w:rsidRPr="00B22673">
        <w:rPr>
          <w:rFonts w:ascii="Arial" w:hAnsi="Arial" w:cs="Arial"/>
          <w:color w:val="333333"/>
          <w:sz w:val="24"/>
          <w:lang w:val="en"/>
        </w:rPr>
        <w:t>To streamline the QA process while ensuring that standards are met, and that the formative element of trainer visits is maintained</w:t>
      </w:r>
      <w:r>
        <w:rPr>
          <w:rFonts w:ascii="Arial" w:hAnsi="Arial" w:cs="Arial"/>
          <w:color w:val="333333"/>
          <w:sz w:val="24"/>
          <w:lang w:val="en"/>
        </w:rPr>
        <w:t>,</w:t>
      </w:r>
      <w:r w:rsidRPr="00B22673">
        <w:rPr>
          <w:rFonts w:ascii="Arial" w:hAnsi="Arial" w:cs="Arial"/>
          <w:color w:val="333333"/>
          <w:sz w:val="24"/>
          <w:lang w:val="en"/>
        </w:rPr>
        <w:t xml:space="preserve"> it is proposed that :</w:t>
      </w:r>
    </w:p>
    <w:p w:rsidR="00B22673" w:rsidRPr="00B22673" w:rsidRDefault="00B22673" w:rsidP="00B22673">
      <w:pPr>
        <w:pStyle w:val="NormalWeb"/>
        <w:numPr>
          <w:ilvl w:val="0"/>
          <w:numId w:val="2"/>
        </w:numPr>
        <w:spacing w:before="0" w:beforeAutospacing="0" w:after="192" w:afterAutospacing="0" w:line="312" w:lineRule="atLeast"/>
        <w:rPr>
          <w:rFonts w:ascii="Arial" w:hAnsi="Arial" w:cs="Arial"/>
          <w:color w:val="333333"/>
          <w:sz w:val="24"/>
          <w:lang w:val="en"/>
        </w:rPr>
      </w:pPr>
      <w:r>
        <w:rPr>
          <w:rFonts w:ascii="Arial" w:hAnsi="Arial" w:cs="Arial"/>
          <w:color w:val="333333"/>
          <w:sz w:val="24"/>
          <w:lang w:val="en"/>
        </w:rPr>
        <w:lastRenderedPageBreak/>
        <w:t>School of Primary Care</w:t>
      </w:r>
      <w:r w:rsidRPr="00B22673">
        <w:rPr>
          <w:rFonts w:ascii="Arial" w:hAnsi="Arial" w:cs="Arial"/>
          <w:color w:val="333333"/>
          <w:sz w:val="24"/>
          <w:lang w:val="en"/>
        </w:rPr>
        <w:t xml:space="preserve"> visits, comprising the APD/TPD/GP Trainer to practices and GP Trainers should be 6 yearly. [Appendix </w:t>
      </w:r>
      <w:r w:rsidR="00812DB6">
        <w:rPr>
          <w:rFonts w:ascii="Arial" w:hAnsi="Arial" w:cs="Arial"/>
          <w:color w:val="333333"/>
          <w:sz w:val="24"/>
          <w:lang w:val="en"/>
        </w:rPr>
        <w:t>A</w:t>
      </w:r>
      <w:r w:rsidRPr="00B22673">
        <w:rPr>
          <w:rFonts w:ascii="Arial" w:hAnsi="Arial" w:cs="Arial"/>
          <w:color w:val="333333"/>
          <w:sz w:val="24"/>
          <w:lang w:val="en"/>
        </w:rPr>
        <w:t>]</w:t>
      </w:r>
    </w:p>
    <w:p w:rsidR="00B22673" w:rsidRPr="00B22673" w:rsidRDefault="00B22673" w:rsidP="00B22673">
      <w:pPr>
        <w:pStyle w:val="NormalWeb"/>
        <w:numPr>
          <w:ilvl w:val="0"/>
          <w:numId w:val="2"/>
        </w:numPr>
        <w:spacing w:before="0" w:beforeAutospacing="0" w:after="192" w:afterAutospacing="0" w:line="312" w:lineRule="atLeast"/>
        <w:rPr>
          <w:rFonts w:ascii="Arial" w:hAnsi="Arial" w:cs="Arial"/>
          <w:color w:val="333333"/>
          <w:sz w:val="24"/>
          <w:lang w:val="en"/>
        </w:rPr>
      </w:pPr>
      <w:r w:rsidRPr="00B22673">
        <w:rPr>
          <w:rFonts w:ascii="Arial" w:hAnsi="Arial" w:cs="Arial"/>
          <w:color w:val="333333"/>
          <w:sz w:val="24"/>
          <w:lang w:val="en"/>
        </w:rPr>
        <w:t xml:space="preserve">There should be a 3 yearly peer review visit from at least one member of the patch education team and two GP Trainers from one or more practices. This must be formally documented and will form part of the Trainer approval process for the GMC reviewed by the </w:t>
      </w:r>
      <w:r>
        <w:rPr>
          <w:rFonts w:ascii="Arial" w:hAnsi="Arial" w:cs="Arial"/>
          <w:color w:val="333333"/>
          <w:sz w:val="24"/>
          <w:lang w:val="en"/>
        </w:rPr>
        <w:t>School of Primary Care</w:t>
      </w:r>
      <w:r w:rsidRPr="00B22673">
        <w:rPr>
          <w:rFonts w:ascii="Arial" w:hAnsi="Arial" w:cs="Arial"/>
          <w:color w:val="333333"/>
          <w:sz w:val="24"/>
          <w:lang w:val="en"/>
        </w:rPr>
        <w:t xml:space="preserve">. [Appendix </w:t>
      </w:r>
      <w:r w:rsidR="00812DB6">
        <w:rPr>
          <w:rFonts w:ascii="Arial" w:hAnsi="Arial" w:cs="Arial"/>
          <w:color w:val="333333"/>
          <w:sz w:val="24"/>
          <w:lang w:val="en"/>
        </w:rPr>
        <w:t>B</w:t>
      </w:r>
      <w:r w:rsidRPr="00B22673">
        <w:rPr>
          <w:rFonts w:ascii="Arial" w:hAnsi="Arial" w:cs="Arial"/>
          <w:color w:val="333333"/>
          <w:sz w:val="24"/>
          <w:lang w:val="en"/>
        </w:rPr>
        <w:t>]</w:t>
      </w:r>
    </w:p>
    <w:p w:rsidR="00B22673" w:rsidRPr="00B22673" w:rsidRDefault="00B22673" w:rsidP="00B22673">
      <w:pPr>
        <w:pStyle w:val="NormalWeb"/>
        <w:numPr>
          <w:ilvl w:val="0"/>
          <w:numId w:val="2"/>
        </w:numPr>
        <w:spacing w:before="0" w:beforeAutospacing="0" w:after="192" w:afterAutospacing="0" w:line="312" w:lineRule="atLeast"/>
        <w:rPr>
          <w:rFonts w:ascii="Arial" w:hAnsi="Arial" w:cs="Arial"/>
          <w:color w:val="333333"/>
          <w:sz w:val="24"/>
          <w:lang w:val="en"/>
        </w:rPr>
      </w:pPr>
      <w:r w:rsidRPr="00B22673">
        <w:rPr>
          <w:rFonts w:ascii="Arial" w:hAnsi="Arial" w:cs="Arial"/>
          <w:color w:val="333333"/>
          <w:sz w:val="24"/>
          <w:lang w:val="en"/>
        </w:rPr>
        <w:t>An annual report should be submitted by every training practice to the Quality Panel.</w:t>
      </w:r>
      <w:r>
        <w:rPr>
          <w:rFonts w:ascii="Arial" w:hAnsi="Arial" w:cs="Arial"/>
          <w:color w:val="333333"/>
          <w:sz w:val="24"/>
          <w:lang w:val="en"/>
        </w:rPr>
        <w:t xml:space="preserve"> </w:t>
      </w:r>
      <w:r w:rsidRPr="00B22673">
        <w:rPr>
          <w:rFonts w:ascii="Arial" w:hAnsi="Arial" w:cs="Arial"/>
          <w:color w:val="333333"/>
          <w:sz w:val="24"/>
          <w:lang w:val="en"/>
        </w:rPr>
        <w:t xml:space="preserve">[Appendix </w:t>
      </w:r>
      <w:r w:rsidR="00812DB6">
        <w:rPr>
          <w:rFonts w:ascii="Arial" w:hAnsi="Arial" w:cs="Arial"/>
          <w:color w:val="333333"/>
          <w:sz w:val="24"/>
          <w:lang w:val="en"/>
        </w:rPr>
        <w:t>C</w:t>
      </w:r>
      <w:r w:rsidRPr="00B22673">
        <w:rPr>
          <w:rFonts w:ascii="Arial" w:hAnsi="Arial" w:cs="Arial"/>
          <w:color w:val="333333"/>
          <w:sz w:val="24"/>
          <w:lang w:val="en"/>
        </w:rPr>
        <w:t>]</w:t>
      </w:r>
    </w:p>
    <w:p w:rsidR="00B22673" w:rsidRPr="00B22673" w:rsidRDefault="00B22673" w:rsidP="00B22673">
      <w:pPr>
        <w:pStyle w:val="NormalWeb"/>
        <w:numPr>
          <w:ilvl w:val="0"/>
          <w:numId w:val="2"/>
        </w:numPr>
        <w:spacing w:before="0" w:beforeAutospacing="0" w:after="192" w:afterAutospacing="0" w:line="312" w:lineRule="atLeast"/>
        <w:rPr>
          <w:rFonts w:ascii="Arial" w:hAnsi="Arial" w:cs="Arial"/>
          <w:color w:val="333333"/>
          <w:sz w:val="24"/>
          <w:lang w:val="en"/>
        </w:rPr>
      </w:pPr>
      <w:r w:rsidRPr="00B22673">
        <w:rPr>
          <w:rFonts w:ascii="Arial" w:hAnsi="Arial" w:cs="Arial"/>
          <w:color w:val="333333"/>
          <w:sz w:val="24"/>
          <w:lang w:val="en"/>
        </w:rPr>
        <w:t>The patch team can decide how to Quality Assure new trainers at 12 months – either by a repeat visit or through group meetings with other new trainers – thus assuring the standards are being met but adding a formative element to the process</w:t>
      </w:r>
    </w:p>
    <w:p w:rsidR="00B22673" w:rsidRPr="00B22673" w:rsidRDefault="00B22673" w:rsidP="00B22673">
      <w:pPr>
        <w:pStyle w:val="NormalWeb"/>
        <w:numPr>
          <w:ilvl w:val="0"/>
          <w:numId w:val="2"/>
        </w:numPr>
        <w:spacing w:before="0" w:beforeAutospacing="0" w:after="192" w:afterAutospacing="0" w:line="312" w:lineRule="atLeast"/>
        <w:rPr>
          <w:rFonts w:ascii="Arial" w:hAnsi="Arial" w:cs="Arial"/>
          <w:color w:val="333333"/>
          <w:sz w:val="24"/>
          <w:lang w:val="en"/>
        </w:rPr>
      </w:pPr>
      <w:r w:rsidRPr="00B22673">
        <w:rPr>
          <w:rFonts w:ascii="Arial" w:hAnsi="Arial" w:cs="Arial"/>
          <w:color w:val="333333"/>
          <w:sz w:val="24"/>
          <w:lang w:val="en"/>
        </w:rPr>
        <w:t>Trigger visits should occur in response to any concerns</w:t>
      </w:r>
    </w:p>
    <w:p w:rsidR="00B22673" w:rsidRPr="00B22673" w:rsidRDefault="00B22673" w:rsidP="00B22673">
      <w:pPr>
        <w:pStyle w:val="NormalWeb"/>
        <w:numPr>
          <w:ilvl w:val="0"/>
          <w:numId w:val="2"/>
        </w:numPr>
        <w:spacing w:before="0" w:beforeAutospacing="0" w:after="192" w:afterAutospacing="0" w:line="312" w:lineRule="atLeast"/>
        <w:rPr>
          <w:rFonts w:ascii="Arial" w:hAnsi="Arial" w:cs="Arial"/>
          <w:color w:val="333333"/>
          <w:sz w:val="24"/>
          <w:lang w:val="en"/>
        </w:rPr>
      </w:pPr>
      <w:r w:rsidRPr="00B22673">
        <w:rPr>
          <w:rFonts w:ascii="Arial" w:hAnsi="Arial" w:cs="Arial"/>
          <w:color w:val="333333"/>
          <w:sz w:val="24"/>
          <w:lang w:val="en"/>
        </w:rPr>
        <w:t>The GP team ‘6 yearly’ visits can be developed to quality assure the placements for all healthcare learners in a practice using the HEE framework. The Trainer visit approval form currently in use will be developed to be fit for this purpose. Piloting work on this will start in 2017.</w:t>
      </w:r>
    </w:p>
    <w:p w:rsidR="00B22673" w:rsidRPr="00B22673" w:rsidRDefault="00B22673" w:rsidP="00B22673">
      <w:pPr>
        <w:pStyle w:val="NormalWeb"/>
        <w:numPr>
          <w:ilvl w:val="0"/>
          <w:numId w:val="2"/>
        </w:numPr>
        <w:spacing w:before="0" w:beforeAutospacing="0" w:after="192" w:afterAutospacing="0" w:line="312" w:lineRule="atLeast"/>
        <w:rPr>
          <w:rFonts w:ascii="Arial" w:hAnsi="Arial" w:cs="Arial"/>
          <w:color w:val="333333"/>
          <w:sz w:val="24"/>
          <w:lang w:val="en"/>
        </w:rPr>
      </w:pPr>
      <w:r w:rsidRPr="00B22673">
        <w:rPr>
          <w:rFonts w:ascii="Arial" w:hAnsi="Arial" w:cs="Arial"/>
          <w:color w:val="333333"/>
          <w:sz w:val="24"/>
          <w:lang w:val="en"/>
        </w:rPr>
        <w:t>GMC approval will be for four years after the education team visit – this will be updated for a further two years prior to the next education team visit provided that there is an interim visit report and annual return of form 3 to the Quality panel. A spread sheet of this process should be kept at each locality</w:t>
      </w:r>
    </w:p>
    <w:p w:rsidR="00B22673" w:rsidRDefault="00B22673" w:rsidP="00B22673">
      <w:pPr>
        <w:pStyle w:val="NormalWeb"/>
        <w:ind w:left="1080"/>
        <w:rPr>
          <w:rFonts w:ascii="Arial" w:hAnsi="Arial" w:cs="Arial"/>
          <w:color w:val="333333"/>
          <w:sz w:val="24"/>
          <w:lang w:val="en"/>
        </w:rPr>
      </w:pPr>
    </w:p>
    <w:p w:rsidR="00B22673" w:rsidRDefault="00B22673" w:rsidP="00B22673">
      <w:pPr>
        <w:pStyle w:val="NormalWeb"/>
        <w:ind w:left="1080"/>
        <w:rPr>
          <w:rFonts w:ascii="Arial" w:hAnsi="Arial" w:cs="Arial"/>
          <w:color w:val="333333"/>
          <w:sz w:val="24"/>
          <w:lang w:val="en"/>
        </w:rPr>
      </w:pPr>
    </w:p>
    <w:p w:rsidR="00B22673" w:rsidRDefault="00B22673" w:rsidP="00B22673">
      <w:pPr>
        <w:pStyle w:val="NormalWeb"/>
        <w:ind w:left="1080"/>
        <w:rPr>
          <w:rFonts w:ascii="Arial" w:hAnsi="Arial" w:cs="Arial"/>
          <w:color w:val="333333"/>
          <w:sz w:val="24"/>
          <w:lang w:val="en"/>
        </w:rPr>
      </w:pPr>
    </w:p>
    <w:p w:rsidR="00B22673" w:rsidRDefault="00B22673" w:rsidP="00B22673">
      <w:pPr>
        <w:pStyle w:val="NormalWeb"/>
        <w:ind w:left="1080"/>
        <w:rPr>
          <w:rFonts w:ascii="Arial" w:hAnsi="Arial" w:cs="Arial"/>
          <w:color w:val="333333"/>
          <w:sz w:val="24"/>
          <w:lang w:val="en"/>
        </w:rPr>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Default="00812DB6" w:rsidP="00812DB6">
      <w:pPr>
        <w:ind w:firstLine="720"/>
      </w:pPr>
    </w:p>
    <w:p w:rsidR="00812DB6" w:rsidRPr="00812DB6" w:rsidRDefault="00812DB6" w:rsidP="00812DB6">
      <w:pPr>
        <w:ind w:firstLine="720"/>
        <w:rPr>
          <w:rFonts w:cs="Arial"/>
          <w:sz w:val="20"/>
          <w:szCs w:val="20"/>
        </w:rPr>
      </w:pPr>
      <w:r>
        <w:rPr>
          <w:rFonts w:cs="Arial"/>
          <w:sz w:val="20"/>
          <w:szCs w:val="20"/>
        </w:rPr>
        <w:t>(1)</w:t>
      </w:r>
      <w:r>
        <w:rPr>
          <w:rFonts w:cs="Arial"/>
          <w:sz w:val="20"/>
          <w:szCs w:val="20"/>
        </w:rPr>
        <w:tab/>
      </w:r>
      <w:r w:rsidRPr="00812DB6">
        <w:rPr>
          <w:rFonts w:cs="Arial"/>
          <w:sz w:val="20"/>
          <w:szCs w:val="20"/>
        </w:rPr>
        <w:t xml:space="preserve">Promoting excellence: standards for medical education and training </w:t>
      </w:r>
    </w:p>
    <w:p w:rsidR="00812DB6" w:rsidRPr="00812DB6" w:rsidRDefault="00267133" w:rsidP="00812DB6">
      <w:pPr>
        <w:ind w:left="720" w:firstLine="720"/>
        <w:rPr>
          <w:rStyle w:val="Hyperlink"/>
          <w:rFonts w:cs="Arial"/>
          <w:sz w:val="20"/>
          <w:szCs w:val="20"/>
        </w:rPr>
      </w:pPr>
      <w:hyperlink r:id="rId10" w:history="1">
        <w:r w:rsidR="00812DB6" w:rsidRPr="00812DB6">
          <w:rPr>
            <w:rStyle w:val="Hyperlink"/>
            <w:rFonts w:cs="Arial"/>
            <w:sz w:val="20"/>
            <w:szCs w:val="20"/>
          </w:rPr>
          <w:t>http://www.gmc-uk.org/education/27388.asp</w:t>
        </w:r>
      </w:hyperlink>
    </w:p>
    <w:p w:rsidR="00812DB6" w:rsidRPr="00812DB6" w:rsidRDefault="00812DB6" w:rsidP="00812DB6">
      <w:pPr>
        <w:rPr>
          <w:rFonts w:cs="Arial"/>
          <w:sz w:val="20"/>
          <w:szCs w:val="20"/>
        </w:rPr>
      </w:pPr>
    </w:p>
    <w:p w:rsidR="00B22673" w:rsidRPr="00812DB6" w:rsidRDefault="00812DB6" w:rsidP="00812DB6">
      <w:pPr>
        <w:pStyle w:val="ListParagraph"/>
        <w:rPr>
          <w:rFonts w:ascii="Arial" w:hAnsi="Arial" w:cs="Arial"/>
          <w:sz w:val="20"/>
          <w:szCs w:val="20"/>
        </w:rPr>
      </w:pPr>
      <w:r>
        <w:rPr>
          <w:rFonts w:ascii="Arial" w:hAnsi="Arial" w:cs="Arial"/>
          <w:sz w:val="20"/>
          <w:szCs w:val="20"/>
        </w:rPr>
        <w:t>(2)</w:t>
      </w:r>
      <w:r>
        <w:rPr>
          <w:rFonts w:ascii="Arial" w:hAnsi="Arial" w:cs="Arial"/>
          <w:sz w:val="20"/>
          <w:szCs w:val="20"/>
        </w:rPr>
        <w:tab/>
      </w:r>
      <w:r w:rsidR="00B22673" w:rsidRPr="00812DB6">
        <w:rPr>
          <w:rFonts w:ascii="Arial" w:hAnsi="Arial" w:cs="Arial"/>
          <w:sz w:val="20"/>
          <w:szCs w:val="20"/>
        </w:rPr>
        <w:t>HEE Quality Framework 2016/17</w:t>
      </w:r>
    </w:p>
    <w:p w:rsidR="00B22673" w:rsidRDefault="00267133" w:rsidP="00812DB6">
      <w:pPr>
        <w:pStyle w:val="ListParagraph"/>
        <w:ind w:firstLine="720"/>
        <w:rPr>
          <w:rFonts w:ascii="Arial" w:hAnsi="Arial" w:cs="Arial"/>
          <w:sz w:val="20"/>
          <w:szCs w:val="20"/>
        </w:rPr>
      </w:pPr>
      <w:hyperlink r:id="rId11" w:history="1">
        <w:r w:rsidR="00812DB6" w:rsidRPr="002A59DA">
          <w:rPr>
            <w:rStyle w:val="Hyperlink"/>
            <w:rFonts w:ascii="Arial" w:hAnsi="Arial" w:cs="Arial"/>
            <w:sz w:val="20"/>
            <w:szCs w:val="20"/>
          </w:rPr>
          <w:t>https://hee.nhs.uk/sites/default/files/documents/HEE_J000584_QualityFramework_FINAL_WEB</w:t>
        </w:r>
      </w:hyperlink>
    </w:p>
    <w:p w:rsidR="00B22673" w:rsidRPr="00B22673" w:rsidRDefault="00B22673" w:rsidP="00812DB6">
      <w:pPr>
        <w:rPr>
          <w:rFonts w:cs="Arial"/>
          <w:b/>
          <w:u w:val="single"/>
        </w:rPr>
      </w:pPr>
      <w:r w:rsidRPr="00B22673">
        <w:rPr>
          <w:rFonts w:cs="Arial"/>
          <w:b/>
          <w:u w:val="single"/>
        </w:rPr>
        <w:lastRenderedPageBreak/>
        <w:t>Appendix A</w:t>
      </w:r>
      <w:r w:rsidR="00812DB6">
        <w:rPr>
          <w:rFonts w:cs="Arial"/>
          <w:b/>
          <w:u w:val="single"/>
        </w:rPr>
        <w:t xml:space="preserve"> – Current Training Practice Report</w:t>
      </w:r>
    </w:p>
    <w:p w:rsidR="00812DB6" w:rsidRDefault="00812DB6" w:rsidP="00B22673">
      <w:pPr>
        <w:ind w:firstLine="720"/>
        <w:rPr>
          <w:rFonts w:cs="Arial"/>
        </w:rPr>
      </w:pPr>
      <w:r>
        <w:rPr>
          <w:noProof/>
          <w:lang w:eastAsia="en-GB"/>
        </w:rPr>
        <w:drawing>
          <wp:anchor distT="0" distB="0" distL="114300" distR="114300" simplePos="0" relativeHeight="251661312" behindDoc="0" locked="0" layoutInCell="1" allowOverlap="0" wp14:anchorId="734AC98D" wp14:editId="17231857">
            <wp:simplePos x="0" y="0"/>
            <wp:positionH relativeFrom="page">
              <wp:posOffset>4038600</wp:posOffset>
            </wp:positionH>
            <wp:positionV relativeFrom="page">
              <wp:posOffset>1033780</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2">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p w:rsidR="00812DB6" w:rsidRDefault="00812DB6" w:rsidP="00812DB6">
      <w:pPr>
        <w:jc w:val="right"/>
        <w:rPr>
          <w:rFonts w:ascii="Engravers MT" w:hAnsi="Engravers MT"/>
        </w:rPr>
      </w:pPr>
      <w:r>
        <w:tab/>
      </w:r>
      <w:r>
        <w:tab/>
      </w:r>
      <w:r>
        <w:tab/>
      </w:r>
    </w:p>
    <w:p w:rsidR="00812DB6" w:rsidRDefault="00812DB6" w:rsidP="00812DB6">
      <w:pPr>
        <w:jc w:val="center"/>
        <w:rPr>
          <w:rFonts w:ascii="Engravers MT" w:hAnsi="Engravers MT"/>
        </w:rPr>
      </w:pPr>
    </w:p>
    <w:p w:rsidR="00812DB6" w:rsidRDefault="00812DB6" w:rsidP="00812DB6">
      <w:pPr>
        <w:jc w:val="center"/>
        <w:rPr>
          <w:rFonts w:ascii="Engravers MT" w:hAnsi="Engravers MT"/>
        </w:rPr>
      </w:pPr>
    </w:p>
    <w:p w:rsidR="00812DB6" w:rsidRDefault="00812DB6" w:rsidP="00812DB6">
      <w:pPr>
        <w:jc w:val="center"/>
        <w:rPr>
          <w:rFonts w:ascii="Engravers MT" w:hAnsi="Engravers MT"/>
        </w:rPr>
      </w:pPr>
    </w:p>
    <w:p w:rsidR="00812DB6" w:rsidRPr="00152404" w:rsidRDefault="00812DB6" w:rsidP="00812DB6">
      <w:pPr>
        <w:jc w:val="center"/>
        <w:rPr>
          <w:rFonts w:cs="Arial"/>
          <w:b/>
          <w:sz w:val="80"/>
          <w:szCs w:val="80"/>
        </w:rPr>
      </w:pPr>
      <w:r w:rsidRPr="00152404">
        <w:rPr>
          <w:rFonts w:cs="Arial"/>
          <w:b/>
          <w:sz w:val="80"/>
          <w:szCs w:val="80"/>
        </w:rPr>
        <w:t>TEACHING PRACTICE</w:t>
      </w:r>
    </w:p>
    <w:p w:rsidR="00812DB6" w:rsidRDefault="00812DB6" w:rsidP="00812DB6">
      <w:pPr>
        <w:jc w:val="center"/>
        <w:rPr>
          <w:rFonts w:cs="Arial"/>
          <w:b/>
          <w:sz w:val="80"/>
          <w:szCs w:val="80"/>
        </w:rPr>
      </w:pPr>
      <w:r w:rsidRPr="00152404">
        <w:rPr>
          <w:rFonts w:cs="Arial"/>
          <w:b/>
          <w:sz w:val="80"/>
          <w:szCs w:val="80"/>
        </w:rPr>
        <w:t>REPORT</w:t>
      </w:r>
    </w:p>
    <w:p w:rsidR="00812DB6" w:rsidRDefault="00812DB6" w:rsidP="00812DB6">
      <w:pPr>
        <w:jc w:val="center"/>
        <w:rPr>
          <w:rFonts w:cs="Arial"/>
          <w:sz w:val="36"/>
          <w:szCs w:val="36"/>
        </w:rPr>
      </w:pPr>
    </w:p>
    <w:p w:rsidR="00812DB6" w:rsidRPr="006B75F4" w:rsidRDefault="00812DB6" w:rsidP="00812DB6">
      <w:pPr>
        <w:jc w:val="center"/>
        <w:rPr>
          <w:rFonts w:cs="Arial"/>
          <w:sz w:val="36"/>
          <w:szCs w:val="36"/>
        </w:rPr>
      </w:pPr>
      <w:r>
        <w:rPr>
          <w:rFonts w:cs="Arial"/>
          <w:sz w:val="36"/>
          <w:szCs w:val="36"/>
        </w:rPr>
        <w:t>(For completion jointly by all teachers and trainers in practice)</w:t>
      </w:r>
    </w:p>
    <w:p w:rsidR="00812DB6" w:rsidRPr="00152404" w:rsidRDefault="00812DB6" w:rsidP="00812DB6">
      <w:pPr>
        <w:jc w:val="center"/>
        <w:rPr>
          <w:rFonts w:cs="Arial"/>
          <w:sz w:val="22"/>
          <w:szCs w:val="22"/>
        </w:rPr>
      </w:pPr>
    </w:p>
    <w:p w:rsidR="00812DB6" w:rsidRPr="00152404" w:rsidRDefault="00812DB6" w:rsidP="00812DB6">
      <w:pPr>
        <w:jc w:val="center"/>
        <w:rPr>
          <w:rFonts w:cs="Arial"/>
          <w:sz w:val="22"/>
          <w:szCs w:val="22"/>
        </w:rPr>
      </w:pPr>
    </w:p>
    <w:tbl>
      <w:tblPr>
        <w:tblW w:w="0" w:type="auto"/>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812DB6" w:rsidRPr="00C77993" w:rsidTr="00FA3896">
        <w:tc>
          <w:tcPr>
            <w:tcW w:w="7668" w:type="dxa"/>
          </w:tcPr>
          <w:p w:rsidR="00812DB6" w:rsidRPr="00C77993" w:rsidRDefault="00812DB6" w:rsidP="00FA3896">
            <w:pPr>
              <w:rPr>
                <w:rFonts w:cs="Arial"/>
                <w:b/>
                <w:sz w:val="22"/>
                <w:szCs w:val="22"/>
              </w:rPr>
            </w:pPr>
            <w:r w:rsidRPr="00C77993">
              <w:rPr>
                <w:rFonts w:cs="Arial"/>
                <w:b/>
                <w:sz w:val="22"/>
                <w:szCs w:val="22"/>
              </w:rPr>
              <w:t xml:space="preserve">Practice: </w:t>
            </w:r>
          </w:p>
        </w:tc>
      </w:tr>
    </w:tbl>
    <w:p w:rsidR="00812DB6" w:rsidRPr="00C77993" w:rsidRDefault="00812DB6" w:rsidP="00812DB6">
      <w:pPr>
        <w:rPr>
          <w:sz w:val="22"/>
          <w:szCs w:val="22"/>
        </w:rPr>
      </w:pPr>
    </w:p>
    <w:tbl>
      <w:tblPr>
        <w:tblW w:w="0" w:type="auto"/>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812DB6" w:rsidRPr="00C77993" w:rsidTr="00FA3896">
        <w:tc>
          <w:tcPr>
            <w:tcW w:w="7668" w:type="dxa"/>
          </w:tcPr>
          <w:p w:rsidR="00812DB6" w:rsidRPr="00C77993" w:rsidRDefault="00812DB6" w:rsidP="00FA3896">
            <w:pPr>
              <w:rPr>
                <w:rFonts w:cs="Arial"/>
                <w:b/>
                <w:sz w:val="22"/>
                <w:szCs w:val="22"/>
              </w:rPr>
            </w:pPr>
            <w:r w:rsidRPr="00C77993">
              <w:rPr>
                <w:rFonts w:cs="Arial"/>
                <w:b/>
                <w:sz w:val="22"/>
                <w:szCs w:val="22"/>
              </w:rPr>
              <w:t xml:space="preserve">Address: </w:t>
            </w:r>
          </w:p>
        </w:tc>
      </w:tr>
      <w:tr w:rsidR="00812DB6" w:rsidRPr="00C77993" w:rsidTr="00FA3896">
        <w:tc>
          <w:tcPr>
            <w:tcW w:w="7668" w:type="dxa"/>
          </w:tcPr>
          <w:p w:rsidR="00812DB6" w:rsidRPr="00C77993" w:rsidRDefault="00812DB6" w:rsidP="00FA3896">
            <w:pPr>
              <w:rPr>
                <w:rFonts w:cs="Arial"/>
                <w:b/>
                <w:sz w:val="22"/>
                <w:szCs w:val="22"/>
              </w:rPr>
            </w:pPr>
          </w:p>
        </w:tc>
      </w:tr>
      <w:tr w:rsidR="00812DB6" w:rsidRPr="00C77993" w:rsidTr="00FA3896">
        <w:tc>
          <w:tcPr>
            <w:tcW w:w="7668" w:type="dxa"/>
          </w:tcPr>
          <w:p w:rsidR="00812DB6" w:rsidRPr="00C77993" w:rsidRDefault="00812DB6" w:rsidP="00FA3896">
            <w:pPr>
              <w:rPr>
                <w:rFonts w:cs="Arial"/>
                <w:b/>
                <w:sz w:val="22"/>
                <w:szCs w:val="22"/>
              </w:rPr>
            </w:pPr>
          </w:p>
        </w:tc>
      </w:tr>
    </w:tbl>
    <w:p w:rsidR="00812DB6" w:rsidRPr="00C77993" w:rsidRDefault="00812DB6" w:rsidP="00812DB6">
      <w:pPr>
        <w:rPr>
          <w:sz w:val="22"/>
          <w:szCs w:val="22"/>
        </w:rPr>
      </w:pPr>
    </w:p>
    <w:tbl>
      <w:tblPr>
        <w:tblW w:w="0" w:type="auto"/>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4398"/>
        <w:gridCol w:w="1559"/>
      </w:tblGrid>
      <w:tr w:rsidR="00812DB6" w:rsidRPr="00C77993" w:rsidTr="00FA3896">
        <w:tc>
          <w:tcPr>
            <w:tcW w:w="6060" w:type="dxa"/>
            <w:gridSpan w:val="2"/>
          </w:tcPr>
          <w:p w:rsidR="00812DB6" w:rsidRPr="00C77993" w:rsidRDefault="00812DB6" w:rsidP="00FA3896">
            <w:pPr>
              <w:rPr>
                <w:rFonts w:cs="Arial"/>
                <w:b/>
                <w:sz w:val="22"/>
                <w:szCs w:val="22"/>
              </w:rPr>
            </w:pPr>
            <w:r w:rsidRPr="00C77993">
              <w:rPr>
                <w:rFonts w:cs="Arial"/>
                <w:b/>
                <w:sz w:val="22"/>
                <w:szCs w:val="22"/>
              </w:rPr>
              <w:t>Teacher / Trainer Names to be assessed this visit:</w:t>
            </w:r>
          </w:p>
        </w:tc>
        <w:tc>
          <w:tcPr>
            <w:tcW w:w="1559" w:type="dxa"/>
          </w:tcPr>
          <w:p w:rsidR="00812DB6" w:rsidRPr="00C77993" w:rsidRDefault="00812DB6" w:rsidP="00FA3896">
            <w:pPr>
              <w:rPr>
                <w:rFonts w:cs="Arial"/>
                <w:b/>
                <w:sz w:val="22"/>
                <w:szCs w:val="22"/>
              </w:rPr>
            </w:pPr>
          </w:p>
        </w:tc>
      </w:tr>
      <w:tr w:rsidR="00812DB6" w:rsidRPr="00C77993" w:rsidTr="00FA3896">
        <w:tc>
          <w:tcPr>
            <w:tcW w:w="1662" w:type="dxa"/>
          </w:tcPr>
          <w:p w:rsidR="00812DB6" w:rsidRPr="00C77993" w:rsidRDefault="00812DB6" w:rsidP="00FA3896">
            <w:pPr>
              <w:rPr>
                <w:rFonts w:cs="Arial"/>
                <w:b/>
                <w:sz w:val="22"/>
                <w:szCs w:val="22"/>
              </w:rPr>
            </w:pPr>
            <w:r w:rsidRPr="00C77993">
              <w:rPr>
                <w:rFonts w:cs="Arial"/>
                <w:b/>
                <w:sz w:val="22"/>
                <w:szCs w:val="22"/>
              </w:rPr>
              <w:t>Name</w:t>
            </w:r>
          </w:p>
        </w:tc>
        <w:tc>
          <w:tcPr>
            <w:tcW w:w="4398" w:type="dxa"/>
          </w:tcPr>
          <w:p w:rsidR="00812DB6" w:rsidRPr="00C77993" w:rsidRDefault="00812DB6" w:rsidP="00FA3896">
            <w:pPr>
              <w:rPr>
                <w:rFonts w:cs="Arial"/>
                <w:b/>
                <w:sz w:val="22"/>
                <w:szCs w:val="22"/>
              </w:rPr>
            </w:pPr>
            <w:r w:rsidRPr="00C77993">
              <w:rPr>
                <w:rFonts w:cs="Arial"/>
                <w:b/>
                <w:sz w:val="22"/>
                <w:szCs w:val="22"/>
              </w:rPr>
              <w:t>Roles to be considered (re</w:t>
            </w:r>
            <w:r>
              <w:rPr>
                <w:rFonts w:cs="Arial"/>
                <w:b/>
                <w:sz w:val="22"/>
                <w:szCs w:val="22"/>
              </w:rPr>
              <w:t>-</w:t>
            </w:r>
            <w:r w:rsidRPr="00C77993">
              <w:rPr>
                <w:rFonts w:cs="Arial"/>
                <w:b/>
                <w:sz w:val="22"/>
                <w:szCs w:val="22"/>
              </w:rPr>
              <w:t>approval or new)</w:t>
            </w:r>
          </w:p>
        </w:tc>
        <w:tc>
          <w:tcPr>
            <w:tcW w:w="1559" w:type="dxa"/>
          </w:tcPr>
          <w:p w:rsidR="00812DB6" w:rsidRPr="00C77993" w:rsidRDefault="00812DB6" w:rsidP="00FA3896">
            <w:pPr>
              <w:rPr>
                <w:rFonts w:cs="Arial"/>
                <w:b/>
                <w:sz w:val="22"/>
                <w:szCs w:val="22"/>
              </w:rPr>
            </w:pPr>
            <w:r>
              <w:rPr>
                <w:rFonts w:cs="Arial"/>
                <w:b/>
                <w:sz w:val="22"/>
                <w:szCs w:val="22"/>
              </w:rPr>
              <w:t>GMC No</w:t>
            </w:r>
          </w:p>
        </w:tc>
      </w:tr>
      <w:tr w:rsidR="00812DB6" w:rsidRPr="00C77993" w:rsidTr="00FA3896">
        <w:tc>
          <w:tcPr>
            <w:tcW w:w="1662" w:type="dxa"/>
          </w:tcPr>
          <w:p w:rsidR="00812DB6" w:rsidRPr="00C77993" w:rsidRDefault="00812DB6" w:rsidP="00FA3896">
            <w:pPr>
              <w:rPr>
                <w:rFonts w:cs="Arial"/>
                <w:sz w:val="22"/>
                <w:szCs w:val="22"/>
              </w:rPr>
            </w:pPr>
          </w:p>
        </w:tc>
        <w:tc>
          <w:tcPr>
            <w:tcW w:w="4398" w:type="dxa"/>
          </w:tcPr>
          <w:p w:rsidR="00812DB6" w:rsidRPr="00C77993" w:rsidRDefault="00812DB6" w:rsidP="00FA3896">
            <w:pPr>
              <w:rPr>
                <w:rFonts w:cs="Arial"/>
                <w:sz w:val="22"/>
                <w:szCs w:val="22"/>
              </w:rPr>
            </w:pPr>
          </w:p>
        </w:tc>
        <w:tc>
          <w:tcPr>
            <w:tcW w:w="1559" w:type="dxa"/>
          </w:tcPr>
          <w:p w:rsidR="00812DB6" w:rsidRPr="00C77993" w:rsidRDefault="00812DB6" w:rsidP="00FA3896">
            <w:pPr>
              <w:rPr>
                <w:rFonts w:cs="Arial"/>
                <w:sz w:val="22"/>
                <w:szCs w:val="22"/>
              </w:rPr>
            </w:pPr>
          </w:p>
        </w:tc>
      </w:tr>
      <w:tr w:rsidR="00812DB6" w:rsidRPr="00C77993" w:rsidTr="00FA3896">
        <w:tc>
          <w:tcPr>
            <w:tcW w:w="1662" w:type="dxa"/>
          </w:tcPr>
          <w:p w:rsidR="00812DB6" w:rsidRPr="00C77993" w:rsidRDefault="00812DB6" w:rsidP="00FA3896">
            <w:pPr>
              <w:rPr>
                <w:rFonts w:cs="Arial"/>
                <w:sz w:val="22"/>
                <w:szCs w:val="22"/>
              </w:rPr>
            </w:pPr>
          </w:p>
        </w:tc>
        <w:tc>
          <w:tcPr>
            <w:tcW w:w="4398" w:type="dxa"/>
          </w:tcPr>
          <w:p w:rsidR="00812DB6" w:rsidRPr="00C77993" w:rsidRDefault="00812DB6" w:rsidP="00FA3896">
            <w:pPr>
              <w:rPr>
                <w:rFonts w:cs="Arial"/>
                <w:sz w:val="22"/>
                <w:szCs w:val="22"/>
              </w:rPr>
            </w:pPr>
          </w:p>
        </w:tc>
        <w:tc>
          <w:tcPr>
            <w:tcW w:w="1559" w:type="dxa"/>
          </w:tcPr>
          <w:p w:rsidR="00812DB6" w:rsidRPr="00C77993" w:rsidRDefault="00812DB6" w:rsidP="00FA3896">
            <w:pPr>
              <w:rPr>
                <w:rFonts w:cs="Arial"/>
                <w:sz w:val="22"/>
                <w:szCs w:val="22"/>
              </w:rPr>
            </w:pPr>
          </w:p>
        </w:tc>
      </w:tr>
      <w:tr w:rsidR="00812DB6" w:rsidRPr="00C77993" w:rsidTr="00FA3896">
        <w:tc>
          <w:tcPr>
            <w:tcW w:w="1662" w:type="dxa"/>
          </w:tcPr>
          <w:p w:rsidR="00812DB6" w:rsidRPr="00C77993" w:rsidRDefault="00812DB6" w:rsidP="00FA3896">
            <w:pPr>
              <w:rPr>
                <w:rFonts w:cs="Arial"/>
                <w:sz w:val="22"/>
                <w:szCs w:val="22"/>
              </w:rPr>
            </w:pPr>
          </w:p>
        </w:tc>
        <w:tc>
          <w:tcPr>
            <w:tcW w:w="4398" w:type="dxa"/>
          </w:tcPr>
          <w:p w:rsidR="00812DB6" w:rsidRPr="00C77993" w:rsidRDefault="00812DB6" w:rsidP="00FA3896">
            <w:pPr>
              <w:rPr>
                <w:rFonts w:cs="Arial"/>
                <w:sz w:val="22"/>
                <w:szCs w:val="22"/>
              </w:rPr>
            </w:pPr>
          </w:p>
        </w:tc>
        <w:tc>
          <w:tcPr>
            <w:tcW w:w="1559" w:type="dxa"/>
          </w:tcPr>
          <w:p w:rsidR="00812DB6" w:rsidRPr="00C77993" w:rsidRDefault="00812DB6" w:rsidP="00FA3896">
            <w:pPr>
              <w:rPr>
                <w:rFonts w:cs="Arial"/>
                <w:sz w:val="22"/>
                <w:szCs w:val="22"/>
              </w:rPr>
            </w:pPr>
          </w:p>
        </w:tc>
      </w:tr>
      <w:tr w:rsidR="00812DB6" w:rsidRPr="00C77993" w:rsidTr="00FA3896">
        <w:tc>
          <w:tcPr>
            <w:tcW w:w="1662" w:type="dxa"/>
          </w:tcPr>
          <w:p w:rsidR="00812DB6" w:rsidRPr="00C77993" w:rsidRDefault="00812DB6" w:rsidP="00FA3896">
            <w:pPr>
              <w:rPr>
                <w:rFonts w:cs="Arial"/>
                <w:sz w:val="22"/>
                <w:szCs w:val="22"/>
              </w:rPr>
            </w:pPr>
          </w:p>
        </w:tc>
        <w:tc>
          <w:tcPr>
            <w:tcW w:w="4398" w:type="dxa"/>
          </w:tcPr>
          <w:p w:rsidR="00812DB6" w:rsidRPr="00C77993" w:rsidRDefault="00812DB6" w:rsidP="00FA3896">
            <w:pPr>
              <w:rPr>
                <w:rFonts w:cs="Arial"/>
                <w:sz w:val="22"/>
                <w:szCs w:val="22"/>
              </w:rPr>
            </w:pPr>
          </w:p>
        </w:tc>
        <w:tc>
          <w:tcPr>
            <w:tcW w:w="1559" w:type="dxa"/>
          </w:tcPr>
          <w:p w:rsidR="00812DB6" w:rsidRPr="00C77993" w:rsidRDefault="00812DB6" w:rsidP="00FA3896">
            <w:pPr>
              <w:rPr>
                <w:rFonts w:cs="Arial"/>
                <w:sz w:val="22"/>
                <w:szCs w:val="22"/>
              </w:rPr>
            </w:pPr>
          </w:p>
        </w:tc>
      </w:tr>
    </w:tbl>
    <w:p w:rsidR="00812DB6" w:rsidRPr="00C77993" w:rsidRDefault="00812DB6" w:rsidP="00812DB6">
      <w:pPr>
        <w:rPr>
          <w:rFonts w:cs="Arial"/>
          <w:sz w:val="22"/>
          <w:szCs w:val="22"/>
        </w:rPr>
      </w:pPr>
    </w:p>
    <w:tbl>
      <w:tblPr>
        <w:tblW w:w="0" w:type="auto"/>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812DB6" w:rsidRPr="00C77993" w:rsidTr="00FA3896">
        <w:tc>
          <w:tcPr>
            <w:tcW w:w="7668" w:type="dxa"/>
          </w:tcPr>
          <w:p w:rsidR="00812DB6" w:rsidRPr="00C77993" w:rsidRDefault="00812DB6" w:rsidP="00FA3896">
            <w:pPr>
              <w:rPr>
                <w:rFonts w:cs="Arial"/>
                <w:b/>
                <w:sz w:val="22"/>
                <w:szCs w:val="22"/>
              </w:rPr>
            </w:pPr>
            <w:r w:rsidRPr="00C77993">
              <w:rPr>
                <w:rFonts w:cs="Arial"/>
                <w:b/>
                <w:sz w:val="22"/>
                <w:szCs w:val="22"/>
              </w:rPr>
              <w:t>Visitors:</w:t>
            </w:r>
          </w:p>
        </w:tc>
      </w:tr>
      <w:tr w:rsidR="00812DB6" w:rsidRPr="00C77993" w:rsidTr="00FA3896">
        <w:tc>
          <w:tcPr>
            <w:tcW w:w="7668" w:type="dxa"/>
          </w:tcPr>
          <w:p w:rsidR="00812DB6" w:rsidRPr="00C77993" w:rsidRDefault="00812DB6" w:rsidP="00FA3896">
            <w:pPr>
              <w:rPr>
                <w:rFonts w:cs="Arial"/>
                <w:sz w:val="22"/>
                <w:szCs w:val="22"/>
              </w:rPr>
            </w:pPr>
          </w:p>
        </w:tc>
      </w:tr>
      <w:tr w:rsidR="00812DB6" w:rsidRPr="00C77993" w:rsidTr="00FA3896">
        <w:tc>
          <w:tcPr>
            <w:tcW w:w="7668" w:type="dxa"/>
          </w:tcPr>
          <w:p w:rsidR="00812DB6" w:rsidRPr="00C77993" w:rsidRDefault="00812DB6" w:rsidP="00FA3896">
            <w:pPr>
              <w:rPr>
                <w:rFonts w:cs="Arial"/>
                <w:sz w:val="22"/>
                <w:szCs w:val="22"/>
              </w:rPr>
            </w:pPr>
          </w:p>
        </w:tc>
      </w:tr>
      <w:tr w:rsidR="00812DB6" w:rsidRPr="00C77993" w:rsidTr="00FA3896">
        <w:tc>
          <w:tcPr>
            <w:tcW w:w="7668" w:type="dxa"/>
          </w:tcPr>
          <w:p w:rsidR="00812DB6" w:rsidRPr="00C77993" w:rsidRDefault="00812DB6" w:rsidP="00FA3896">
            <w:pPr>
              <w:rPr>
                <w:rFonts w:cs="Arial"/>
                <w:sz w:val="22"/>
                <w:szCs w:val="22"/>
              </w:rPr>
            </w:pPr>
          </w:p>
        </w:tc>
      </w:tr>
    </w:tbl>
    <w:p w:rsidR="00812DB6" w:rsidRPr="00C77993" w:rsidRDefault="00812DB6" w:rsidP="00812DB6">
      <w:pPr>
        <w:rPr>
          <w:rFonts w:cs="Arial"/>
          <w:sz w:val="22"/>
          <w:szCs w:val="22"/>
        </w:rPr>
      </w:pPr>
    </w:p>
    <w:tbl>
      <w:tblPr>
        <w:tblW w:w="0" w:type="auto"/>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812DB6" w:rsidRPr="00C77993" w:rsidTr="00FA3896">
        <w:tc>
          <w:tcPr>
            <w:tcW w:w="7668" w:type="dxa"/>
          </w:tcPr>
          <w:p w:rsidR="00812DB6" w:rsidRPr="00C77993" w:rsidRDefault="00812DB6" w:rsidP="00FA3896">
            <w:pPr>
              <w:rPr>
                <w:rFonts w:cs="Arial"/>
                <w:b/>
                <w:sz w:val="22"/>
                <w:szCs w:val="22"/>
              </w:rPr>
            </w:pPr>
            <w:r w:rsidRPr="00C77993">
              <w:rPr>
                <w:rFonts w:cs="Arial"/>
                <w:b/>
                <w:sz w:val="22"/>
                <w:szCs w:val="22"/>
              </w:rPr>
              <w:t>Date:</w:t>
            </w:r>
          </w:p>
        </w:tc>
      </w:tr>
    </w:tbl>
    <w:p w:rsidR="00812DB6" w:rsidRPr="00C77993" w:rsidRDefault="00812DB6" w:rsidP="00812DB6">
      <w:pPr>
        <w:pStyle w:val="Heading2"/>
        <w:rPr>
          <w:rFonts w:cs="Arial"/>
          <w:sz w:val="22"/>
          <w:szCs w:val="22"/>
        </w:rPr>
      </w:pPr>
    </w:p>
    <w:p w:rsidR="00812DB6" w:rsidRPr="00C77993" w:rsidRDefault="00812DB6" w:rsidP="00812DB6">
      <w:pPr>
        <w:rPr>
          <w:rFonts w:cs="Arial"/>
          <w:b/>
          <w:sz w:val="22"/>
          <w:szCs w:val="22"/>
        </w:rPr>
      </w:pPr>
      <w:r w:rsidRPr="00C77993">
        <w:rPr>
          <w:rFonts w:cs="Arial"/>
          <w:b/>
          <w:sz w:val="22"/>
          <w:szCs w:val="22"/>
        </w:rPr>
        <w:t xml:space="preserve"> </w:t>
      </w:r>
    </w:p>
    <w:p w:rsidR="00812DB6" w:rsidRDefault="00812DB6" w:rsidP="00812DB6">
      <w:pPr>
        <w:ind w:left="720" w:firstLine="720"/>
        <w:rPr>
          <w:rFonts w:cs="Arial"/>
          <w:b/>
          <w:sz w:val="22"/>
          <w:szCs w:val="22"/>
        </w:rPr>
      </w:pPr>
      <w:r w:rsidRPr="00C77993">
        <w:rPr>
          <w:rFonts w:cs="Arial"/>
          <w:b/>
          <w:sz w:val="22"/>
          <w:szCs w:val="22"/>
        </w:rPr>
        <w:t>Practice Evidence required in support of application:</w:t>
      </w:r>
    </w:p>
    <w:p w:rsidR="00812DB6" w:rsidRPr="00B77698" w:rsidRDefault="00812DB6" w:rsidP="00812DB6">
      <w:pPr>
        <w:numPr>
          <w:ilvl w:val="0"/>
          <w:numId w:val="6"/>
        </w:numPr>
        <w:rPr>
          <w:rFonts w:cs="Arial"/>
          <w:b/>
          <w:sz w:val="22"/>
          <w:szCs w:val="22"/>
        </w:rPr>
      </w:pPr>
      <w:r>
        <w:rPr>
          <w:rFonts w:cs="Arial"/>
          <w:sz w:val="22"/>
          <w:szCs w:val="22"/>
        </w:rPr>
        <w:t>Learner evaluation of teaching</w:t>
      </w:r>
      <w:r>
        <w:rPr>
          <w:rFonts w:cs="Arial"/>
          <w:sz w:val="22"/>
          <w:szCs w:val="22"/>
        </w:rPr>
        <w:tab/>
      </w:r>
      <w:r>
        <w:rPr>
          <w:rFonts w:cs="Arial"/>
          <w:sz w:val="22"/>
          <w:szCs w:val="22"/>
        </w:rPr>
        <w:tab/>
      </w:r>
      <w:r>
        <w:rPr>
          <w:rFonts w:cs="Arial"/>
          <w:sz w:val="22"/>
          <w:szCs w:val="22"/>
        </w:rPr>
        <w:tab/>
        <w:t xml:space="preserve">                       </w:t>
      </w:r>
      <w:r w:rsidRPr="00B25969">
        <w:rPr>
          <w:rFonts w:cs="Arial"/>
          <w:color w:val="FF0000"/>
          <w:sz w:val="22"/>
          <w:szCs w:val="22"/>
        </w:rPr>
        <w:t>Yes/No</w:t>
      </w:r>
      <w:r>
        <w:rPr>
          <w:rFonts w:cs="Arial"/>
          <w:sz w:val="22"/>
          <w:szCs w:val="22"/>
        </w:rPr>
        <w:tab/>
      </w:r>
      <w:r>
        <w:rPr>
          <w:rFonts w:cs="Arial"/>
          <w:sz w:val="22"/>
          <w:szCs w:val="22"/>
        </w:rPr>
        <w:tab/>
      </w:r>
    </w:p>
    <w:p w:rsidR="00812DB6" w:rsidRPr="00B77698" w:rsidRDefault="00812DB6" w:rsidP="00812DB6">
      <w:pPr>
        <w:numPr>
          <w:ilvl w:val="0"/>
          <w:numId w:val="6"/>
        </w:numPr>
        <w:rPr>
          <w:rFonts w:cs="Arial"/>
          <w:b/>
          <w:sz w:val="22"/>
          <w:szCs w:val="22"/>
        </w:rPr>
      </w:pPr>
      <w:r>
        <w:rPr>
          <w:rFonts w:cs="Arial"/>
          <w:sz w:val="22"/>
          <w:szCs w:val="22"/>
        </w:rPr>
        <w:t>Outcome of previous educational plan</w:t>
      </w:r>
      <w:r>
        <w:rPr>
          <w:rFonts w:cs="Arial"/>
          <w:sz w:val="22"/>
          <w:szCs w:val="22"/>
        </w:rPr>
        <w:tab/>
      </w:r>
      <w:r>
        <w:rPr>
          <w:rFonts w:cs="Arial"/>
          <w:sz w:val="22"/>
          <w:szCs w:val="22"/>
        </w:rPr>
        <w:tab/>
        <w:t xml:space="preserve">                       </w:t>
      </w:r>
      <w:r w:rsidRPr="00B25969">
        <w:rPr>
          <w:rFonts w:cs="Arial"/>
          <w:color w:val="FF0000"/>
          <w:sz w:val="22"/>
          <w:szCs w:val="22"/>
        </w:rPr>
        <w:t>Yes/No</w:t>
      </w:r>
      <w:r>
        <w:rPr>
          <w:rFonts w:cs="Arial"/>
          <w:sz w:val="22"/>
          <w:szCs w:val="22"/>
        </w:rPr>
        <w:tab/>
      </w:r>
      <w:r>
        <w:rPr>
          <w:rFonts w:cs="Arial"/>
          <w:sz w:val="22"/>
          <w:szCs w:val="22"/>
        </w:rPr>
        <w:tab/>
      </w:r>
    </w:p>
    <w:p w:rsidR="00812DB6" w:rsidRPr="00B77698" w:rsidRDefault="00812DB6" w:rsidP="00812DB6">
      <w:pPr>
        <w:numPr>
          <w:ilvl w:val="0"/>
          <w:numId w:val="6"/>
        </w:numPr>
        <w:rPr>
          <w:rFonts w:cs="Arial"/>
          <w:b/>
          <w:sz w:val="22"/>
          <w:szCs w:val="22"/>
        </w:rPr>
      </w:pPr>
      <w:r>
        <w:rPr>
          <w:rFonts w:cs="Arial"/>
          <w:sz w:val="22"/>
          <w:szCs w:val="22"/>
        </w:rPr>
        <w:t>Introductory timetables</w:t>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B25969">
        <w:rPr>
          <w:rFonts w:cs="Arial"/>
          <w:color w:val="FF0000"/>
          <w:sz w:val="22"/>
          <w:szCs w:val="22"/>
        </w:rPr>
        <w:t>Yes/No</w:t>
      </w:r>
    </w:p>
    <w:p w:rsidR="00812DB6" w:rsidRPr="00B77698" w:rsidRDefault="00812DB6" w:rsidP="00812DB6">
      <w:pPr>
        <w:numPr>
          <w:ilvl w:val="0"/>
          <w:numId w:val="6"/>
        </w:numPr>
        <w:rPr>
          <w:rFonts w:cs="Arial"/>
          <w:b/>
          <w:sz w:val="22"/>
          <w:szCs w:val="22"/>
        </w:rPr>
      </w:pPr>
      <w:r>
        <w:rPr>
          <w:rFonts w:cs="Arial"/>
          <w:sz w:val="22"/>
          <w:szCs w:val="22"/>
        </w:rPr>
        <w:t>Weekly timetables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B25969">
        <w:rPr>
          <w:rFonts w:cs="Arial"/>
          <w:color w:val="FF0000"/>
          <w:sz w:val="22"/>
          <w:szCs w:val="22"/>
        </w:rPr>
        <w:t>Yes/No</w:t>
      </w:r>
    </w:p>
    <w:p w:rsidR="00812DB6" w:rsidRPr="00C77993" w:rsidRDefault="00812DB6" w:rsidP="00812DB6">
      <w:pPr>
        <w:numPr>
          <w:ilvl w:val="0"/>
          <w:numId w:val="6"/>
        </w:numPr>
        <w:rPr>
          <w:rFonts w:cs="Arial"/>
          <w:b/>
          <w:sz w:val="22"/>
          <w:szCs w:val="22"/>
        </w:rPr>
      </w:pPr>
      <w:r>
        <w:rPr>
          <w:rFonts w:cs="Arial"/>
          <w:sz w:val="22"/>
          <w:szCs w:val="22"/>
        </w:rPr>
        <w:t>Teaching video and commentary (at visit)</w:t>
      </w:r>
      <w:r>
        <w:rPr>
          <w:rFonts w:cs="Arial"/>
          <w:sz w:val="22"/>
          <w:szCs w:val="22"/>
        </w:rPr>
        <w:tab/>
      </w:r>
      <w:r>
        <w:rPr>
          <w:rFonts w:cs="Arial"/>
          <w:sz w:val="22"/>
          <w:szCs w:val="22"/>
        </w:rPr>
        <w:tab/>
        <w:t xml:space="preserve">                       </w:t>
      </w:r>
      <w:r w:rsidRPr="00B25969">
        <w:rPr>
          <w:rFonts w:cs="Arial"/>
          <w:color w:val="FF0000"/>
          <w:sz w:val="22"/>
          <w:szCs w:val="22"/>
        </w:rPr>
        <w:t>Yes/No</w:t>
      </w:r>
    </w:p>
    <w:p w:rsidR="00812DB6" w:rsidRPr="00C77993" w:rsidRDefault="00812DB6" w:rsidP="00812DB6">
      <w:pPr>
        <w:jc w:val="center"/>
        <w:rPr>
          <w:rFonts w:cs="Arial"/>
          <w:b/>
          <w:sz w:val="22"/>
          <w:szCs w:val="22"/>
        </w:rPr>
      </w:pPr>
    </w:p>
    <w:p w:rsidR="00812DB6" w:rsidRPr="00E61561" w:rsidRDefault="00812DB6" w:rsidP="00812DB6">
      <w:pPr>
        <w:jc w:val="center"/>
        <w:rPr>
          <w:rFonts w:ascii="Tahoma" w:hAnsi="Tahoma" w:cs="Tahoma"/>
          <w:b/>
          <w:sz w:val="28"/>
          <w:szCs w:val="22"/>
        </w:rPr>
      </w:pPr>
    </w:p>
    <w:p w:rsidR="00812DB6" w:rsidRPr="000173E9" w:rsidRDefault="00812DB6" w:rsidP="00812DB6">
      <w:pPr>
        <w:jc w:val="both"/>
        <w:rPr>
          <w:rFonts w:ascii="Tahoma" w:hAnsi="Tahoma" w:cs="Tahoma"/>
          <w:b/>
          <w:color w:val="FF0000"/>
          <w:sz w:val="28"/>
          <w:szCs w:val="22"/>
        </w:rPr>
      </w:pPr>
      <w:r w:rsidRPr="00E61561">
        <w:rPr>
          <w:rFonts w:ascii="Tahoma" w:hAnsi="Tahoma" w:cs="Tahoma"/>
          <w:b/>
          <w:sz w:val="28"/>
          <w:szCs w:val="22"/>
        </w:rPr>
        <w:t>To be completed electronically – boxes will expand and lines may be added to tables.</w:t>
      </w:r>
      <w:r>
        <w:rPr>
          <w:rFonts w:ascii="Tahoma" w:hAnsi="Tahoma" w:cs="Tahoma"/>
          <w:b/>
          <w:color w:val="FF0000"/>
          <w:sz w:val="28"/>
          <w:szCs w:val="22"/>
        </w:rPr>
        <w:t xml:space="preserve"> </w:t>
      </w:r>
      <w:r>
        <w:rPr>
          <w:rFonts w:ascii="Tahoma" w:hAnsi="Tahoma" w:cs="Tahoma"/>
          <w:b/>
          <w:sz w:val="28"/>
          <w:szCs w:val="22"/>
        </w:rPr>
        <w:t xml:space="preserve">Please delete </w:t>
      </w:r>
      <w:r w:rsidRPr="00281054">
        <w:rPr>
          <w:rFonts w:ascii="Tahoma" w:hAnsi="Tahoma" w:cs="Tahoma"/>
          <w:b/>
          <w:color w:val="FF0000"/>
          <w:sz w:val="28"/>
          <w:szCs w:val="22"/>
        </w:rPr>
        <w:t>yes/no</w:t>
      </w:r>
      <w:r w:rsidRPr="00B25969">
        <w:rPr>
          <w:rFonts w:ascii="Tahoma" w:hAnsi="Tahoma" w:cs="Tahoma"/>
          <w:b/>
          <w:sz w:val="28"/>
          <w:szCs w:val="22"/>
        </w:rPr>
        <w:t xml:space="preserve"> as appropriate.</w:t>
      </w:r>
    </w:p>
    <w:p w:rsidR="00812DB6" w:rsidRPr="00C77993" w:rsidRDefault="00812DB6" w:rsidP="00812DB6">
      <w:pPr>
        <w:rPr>
          <w:rFonts w:cs="Arial"/>
          <w:sz w:val="22"/>
          <w:szCs w:val="22"/>
        </w:rPr>
      </w:pPr>
      <w:r w:rsidRPr="00C77993">
        <w:rPr>
          <w:rFonts w:cs="Arial"/>
          <w:sz w:val="22"/>
          <w:szCs w:val="22"/>
        </w:rPr>
        <w:t xml:space="preserve"> </w:t>
      </w:r>
    </w:p>
    <w:p w:rsidR="00812DB6" w:rsidRDefault="00812DB6" w:rsidP="00812DB6">
      <w:pPr>
        <w:jc w:val="center"/>
        <w:rPr>
          <w:rFonts w:cs="Arial"/>
          <w:sz w:val="20"/>
          <w:szCs w:val="20"/>
        </w:rPr>
      </w:pPr>
      <w:r w:rsidRPr="00152404">
        <w:rPr>
          <w:rFonts w:cs="Arial"/>
          <w:sz w:val="20"/>
          <w:szCs w:val="20"/>
        </w:rPr>
        <w:t xml:space="preserve">  </w:t>
      </w:r>
    </w:p>
    <w:p w:rsidR="00812DB6" w:rsidRDefault="00812DB6" w:rsidP="00812DB6">
      <w:pPr>
        <w:jc w:val="center"/>
        <w:rPr>
          <w:rFonts w:cs="Arial"/>
          <w:b/>
          <w:sz w:val="22"/>
          <w:szCs w:val="22"/>
        </w:rPr>
      </w:pPr>
    </w:p>
    <w:p w:rsidR="00812DB6" w:rsidRDefault="00812DB6" w:rsidP="00812DB6">
      <w:pPr>
        <w:jc w:val="center"/>
        <w:rPr>
          <w:rFonts w:cs="Arial"/>
          <w:b/>
          <w:sz w:val="22"/>
          <w:szCs w:val="22"/>
        </w:rPr>
      </w:pPr>
    </w:p>
    <w:p w:rsidR="00812DB6" w:rsidRPr="00E61561" w:rsidRDefault="00812DB6" w:rsidP="00812DB6">
      <w:pPr>
        <w:jc w:val="center"/>
        <w:rPr>
          <w:rFonts w:cs="Arial"/>
          <w:b/>
          <w:sz w:val="22"/>
          <w:szCs w:val="22"/>
        </w:rPr>
      </w:pPr>
      <w:r w:rsidRPr="00E61561">
        <w:rPr>
          <w:rFonts w:cs="Arial"/>
          <w:b/>
          <w:sz w:val="22"/>
          <w:szCs w:val="22"/>
        </w:rPr>
        <w:t>REPORT</w:t>
      </w:r>
    </w:p>
    <w:p w:rsidR="00812DB6" w:rsidRPr="00E61561" w:rsidRDefault="00812DB6" w:rsidP="00812DB6">
      <w:pPr>
        <w:jc w:val="center"/>
        <w:rPr>
          <w:rFonts w:cs="Arial"/>
          <w:b/>
          <w:sz w:val="22"/>
          <w:szCs w:val="22"/>
        </w:rPr>
      </w:pPr>
    </w:p>
    <w:p w:rsidR="00812DB6" w:rsidRPr="00E61561" w:rsidRDefault="00812DB6" w:rsidP="00812DB6">
      <w:pPr>
        <w:tabs>
          <w:tab w:val="left" w:pos="870"/>
        </w:tabs>
        <w:rPr>
          <w:rFonts w:cs="Arial"/>
          <w:sz w:val="22"/>
          <w:szCs w:val="22"/>
        </w:rPr>
      </w:pPr>
      <w:r w:rsidRPr="00E61561">
        <w:rPr>
          <w:rFonts w:cs="Arial"/>
          <w:sz w:val="22"/>
          <w:szCs w:val="22"/>
        </w:rPr>
        <w:t>Letters on the left-hand side indicate the type of response required.</w:t>
      </w:r>
    </w:p>
    <w:p w:rsidR="00812DB6" w:rsidRPr="00E61561" w:rsidRDefault="00812DB6" w:rsidP="00812DB6">
      <w:pPr>
        <w:tabs>
          <w:tab w:val="left" w:pos="870"/>
        </w:tabs>
        <w:rPr>
          <w:rFonts w:cs="Arial"/>
          <w:sz w:val="22"/>
          <w:szCs w:val="22"/>
        </w:rPr>
      </w:pPr>
      <w:r w:rsidRPr="00E61561">
        <w:rPr>
          <w:rFonts w:cs="Arial"/>
          <w:b/>
          <w:color w:val="800080"/>
          <w:sz w:val="22"/>
          <w:szCs w:val="22"/>
        </w:rPr>
        <w:t>D</w:t>
      </w:r>
      <w:r w:rsidRPr="00E61561">
        <w:rPr>
          <w:rFonts w:cs="Arial"/>
          <w:sz w:val="22"/>
          <w:szCs w:val="22"/>
        </w:rPr>
        <w:t xml:space="preserve"> = Data – Confirmation by practice that relevant statement is correct.    </w:t>
      </w:r>
    </w:p>
    <w:p w:rsidR="00812DB6" w:rsidRPr="00E61561" w:rsidRDefault="00812DB6" w:rsidP="00812DB6">
      <w:pPr>
        <w:tabs>
          <w:tab w:val="left" w:pos="870"/>
        </w:tabs>
        <w:rPr>
          <w:rFonts w:cs="Arial"/>
          <w:sz w:val="22"/>
          <w:szCs w:val="22"/>
        </w:rPr>
      </w:pPr>
      <w:r w:rsidRPr="00E61561">
        <w:rPr>
          <w:rFonts w:cs="Arial"/>
          <w:b/>
          <w:color w:val="0000FF"/>
          <w:sz w:val="22"/>
          <w:szCs w:val="22"/>
        </w:rPr>
        <w:t>I</w:t>
      </w:r>
      <w:r w:rsidRPr="00E61561">
        <w:rPr>
          <w:rFonts w:cs="Arial"/>
          <w:b/>
          <w:sz w:val="22"/>
          <w:szCs w:val="22"/>
        </w:rPr>
        <w:t xml:space="preserve"> </w:t>
      </w:r>
      <w:r>
        <w:rPr>
          <w:rFonts w:cs="Arial"/>
          <w:b/>
          <w:sz w:val="22"/>
          <w:szCs w:val="22"/>
        </w:rPr>
        <w:t xml:space="preserve">  </w:t>
      </w:r>
      <w:r w:rsidRPr="007054F4">
        <w:rPr>
          <w:rFonts w:cs="Arial"/>
          <w:sz w:val="22"/>
          <w:szCs w:val="22"/>
        </w:rPr>
        <w:t>=</w:t>
      </w:r>
      <w:r w:rsidRPr="00E61561">
        <w:rPr>
          <w:rFonts w:cs="Arial"/>
          <w:sz w:val="22"/>
          <w:szCs w:val="22"/>
        </w:rPr>
        <w:t xml:space="preserve"> Interview – Information to be obtained from pre visit interview with trainee(s) and during visit. </w:t>
      </w:r>
    </w:p>
    <w:p w:rsidR="00812DB6" w:rsidRPr="00E61561" w:rsidRDefault="00812DB6" w:rsidP="00812DB6">
      <w:pPr>
        <w:tabs>
          <w:tab w:val="left" w:pos="870"/>
        </w:tabs>
        <w:rPr>
          <w:rFonts w:cs="Arial"/>
          <w:sz w:val="22"/>
          <w:szCs w:val="22"/>
        </w:rPr>
      </w:pPr>
      <w:r w:rsidRPr="00E61561">
        <w:rPr>
          <w:rFonts w:cs="Arial"/>
          <w:b/>
          <w:color w:val="008000"/>
          <w:sz w:val="22"/>
          <w:szCs w:val="22"/>
        </w:rPr>
        <w:t>Q</w:t>
      </w:r>
      <w:r w:rsidRPr="00E61561">
        <w:rPr>
          <w:rFonts w:cs="Arial"/>
          <w:sz w:val="22"/>
          <w:szCs w:val="22"/>
        </w:rPr>
        <w:t xml:space="preserve"> = Question – Information to be provided on application form prior to visit.</w:t>
      </w:r>
    </w:p>
    <w:p w:rsidR="00812DB6" w:rsidRPr="00E61561" w:rsidRDefault="00812DB6" w:rsidP="00812DB6">
      <w:pPr>
        <w:tabs>
          <w:tab w:val="left" w:pos="870"/>
        </w:tabs>
        <w:rPr>
          <w:rFonts w:cs="Arial"/>
          <w:sz w:val="22"/>
          <w:szCs w:val="22"/>
        </w:rPr>
      </w:pPr>
      <w:r w:rsidRPr="00E61561">
        <w:rPr>
          <w:rFonts w:cs="Arial"/>
          <w:b/>
          <w:color w:val="FF0000"/>
          <w:sz w:val="22"/>
          <w:szCs w:val="22"/>
        </w:rPr>
        <w:t>E</w:t>
      </w:r>
      <w:r w:rsidRPr="00E61561">
        <w:rPr>
          <w:rFonts w:cs="Arial"/>
          <w:sz w:val="22"/>
          <w:szCs w:val="22"/>
        </w:rPr>
        <w:t xml:space="preserve"> </w:t>
      </w:r>
      <w:r>
        <w:rPr>
          <w:rFonts w:cs="Arial"/>
          <w:sz w:val="22"/>
          <w:szCs w:val="22"/>
        </w:rPr>
        <w:t>=</w:t>
      </w:r>
      <w:r w:rsidRPr="00E61561">
        <w:rPr>
          <w:rFonts w:cs="Arial"/>
          <w:sz w:val="22"/>
          <w:szCs w:val="22"/>
        </w:rPr>
        <w:t xml:space="preserve"> Evidence – Evidence to be submitted with application form.</w:t>
      </w:r>
    </w:p>
    <w:p w:rsidR="00812DB6" w:rsidRPr="00E61561" w:rsidRDefault="00812DB6" w:rsidP="00812DB6">
      <w:pP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53"/>
      </w:tblGrid>
      <w:tr w:rsidR="00812DB6" w:rsidRPr="00E61561" w:rsidTr="00FA3896">
        <w:tc>
          <w:tcPr>
            <w:tcW w:w="10188" w:type="dxa"/>
            <w:gridSpan w:val="2"/>
          </w:tcPr>
          <w:p w:rsidR="00812DB6" w:rsidRPr="00E61561" w:rsidRDefault="00812DB6" w:rsidP="00FA3896">
            <w:pPr>
              <w:rPr>
                <w:rFonts w:cs="Arial"/>
                <w:b/>
                <w:bCs/>
                <w:sz w:val="22"/>
                <w:szCs w:val="22"/>
              </w:rPr>
            </w:pPr>
            <w:r w:rsidRPr="00E61561">
              <w:rPr>
                <w:rFonts w:cs="Arial"/>
                <w:b/>
                <w:bCs/>
                <w:sz w:val="22"/>
                <w:szCs w:val="22"/>
              </w:rPr>
              <w:t>Practice Details</w:t>
            </w:r>
          </w:p>
        </w:tc>
      </w:tr>
      <w:tr w:rsidR="00812DB6" w:rsidRPr="00E61561" w:rsidTr="00FA3896">
        <w:tc>
          <w:tcPr>
            <w:tcW w:w="2235" w:type="dxa"/>
          </w:tcPr>
          <w:p w:rsidR="00812DB6" w:rsidRPr="00E61561" w:rsidRDefault="00812DB6" w:rsidP="00FA3896">
            <w:pPr>
              <w:rPr>
                <w:rFonts w:cs="Arial"/>
                <w:b/>
                <w:bCs/>
                <w:sz w:val="22"/>
                <w:szCs w:val="22"/>
              </w:rPr>
            </w:pPr>
            <w:r w:rsidRPr="00E61561">
              <w:rPr>
                <w:rFonts w:cs="Arial"/>
                <w:b/>
                <w:bCs/>
                <w:sz w:val="22"/>
                <w:szCs w:val="22"/>
              </w:rPr>
              <w:t>Practice Address</w:t>
            </w:r>
          </w:p>
          <w:p w:rsidR="00812DB6" w:rsidRPr="00E61561" w:rsidRDefault="00812DB6" w:rsidP="00FA3896">
            <w:pPr>
              <w:rPr>
                <w:rFonts w:cs="Arial"/>
                <w:b/>
                <w:bCs/>
                <w:sz w:val="22"/>
                <w:szCs w:val="22"/>
              </w:rPr>
            </w:pPr>
          </w:p>
        </w:tc>
        <w:tc>
          <w:tcPr>
            <w:tcW w:w="7953" w:type="dxa"/>
          </w:tcPr>
          <w:p w:rsidR="00812DB6" w:rsidRPr="00E61561" w:rsidRDefault="00812DB6" w:rsidP="00FA3896">
            <w:pPr>
              <w:rPr>
                <w:rFonts w:cs="Arial"/>
                <w:b/>
                <w:bCs/>
                <w:sz w:val="22"/>
                <w:szCs w:val="22"/>
              </w:rPr>
            </w:pPr>
          </w:p>
        </w:tc>
      </w:tr>
      <w:tr w:rsidR="00812DB6" w:rsidRPr="00E61561" w:rsidTr="00FA3896">
        <w:tc>
          <w:tcPr>
            <w:tcW w:w="2235" w:type="dxa"/>
          </w:tcPr>
          <w:p w:rsidR="00812DB6" w:rsidRPr="00E61561" w:rsidRDefault="00812DB6" w:rsidP="00FA3896">
            <w:pPr>
              <w:rPr>
                <w:rFonts w:cs="Arial"/>
                <w:b/>
                <w:bCs/>
                <w:sz w:val="22"/>
                <w:szCs w:val="22"/>
              </w:rPr>
            </w:pPr>
            <w:r w:rsidRPr="00E61561">
              <w:rPr>
                <w:rFonts w:cs="Arial"/>
                <w:b/>
                <w:bCs/>
                <w:sz w:val="22"/>
                <w:szCs w:val="22"/>
              </w:rPr>
              <w:t>PCT</w:t>
            </w:r>
          </w:p>
        </w:tc>
        <w:tc>
          <w:tcPr>
            <w:tcW w:w="7953" w:type="dxa"/>
          </w:tcPr>
          <w:p w:rsidR="00812DB6" w:rsidRPr="00E61561" w:rsidRDefault="00812DB6" w:rsidP="00FA3896">
            <w:pPr>
              <w:rPr>
                <w:rFonts w:cs="Arial"/>
                <w:b/>
                <w:bCs/>
                <w:sz w:val="22"/>
                <w:szCs w:val="22"/>
              </w:rPr>
            </w:pPr>
          </w:p>
        </w:tc>
      </w:tr>
      <w:tr w:rsidR="00812DB6" w:rsidRPr="00E61561" w:rsidTr="00FA3896">
        <w:tc>
          <w:tcPr>
            <w:tcW w:w="2235" w:type="dxa"/>
          </w:tcPr>
          <w:p w:rsidR="00812DB6" w:rsidRPr="00E61561" w:rsidRDefault="00812DB6" w:rsidP="00FA3896">
            <w:pPr>
              <w:rPr>
                <w:rFonts w:cs="Arial"/>
                <w:b/>
                <w:bCs/>
                <w:sz w:val="22"/>
                <w:szCs w:val="22"/>
              </w:rPr>
            </w:pPr>
            <w:r w:rsidRPr="00E61561">
              <w:rPr>
                <w:rFonts w:cs="Arial"/>
                <w:b/>
                <w:bCs/>
                <w:sz w:val="22"/>
                <w:szCs w:val="22"/>
              </w:rPr>
              <w:t>Telephone</w:t>
            </w:r>
          </w:p>
        </w:tc>
        <w:tc>
          <w:tcPr>
            <w:tcW w:w="7953" w:type="dxa"/>
          </w:tcPr>
          <w:p w:rsidR="00812DB6" w:rsidRPr="00E61561" w:rsidRDefault="00812DB6" w:rsidP="00FA3896">
            <w:pPr>
              <w:rPr>
                <w:rFonts w:cs="Arial"/>
                <w:b/>
                <w:bCs/>
                <w:sz w:val="22"/>
                <w:szCs w:val="22"/>
              </w:rPr>
            </w:pPr>
          </w:p>
        </w:tc>
      </w:tr>
      <w:tr w:rsidR="00812DB6" w:rsidRPr="00E61561" w:rsidTr="00FA3896">
        <w:tc>
          <w:tcPr>
            <w:tcW w:w="2235" w:type="dxa"/>
          </w:tcPr>
          <w:p w:rsidR="00812DB6" w:rsidRPr="00E61561" w:rsidRDefault="00812DB6" w:rsidP="00FA3896">
            <w:pPr>
              <w:rPr>
                <w:rFonts w:cs="Arial"/>
                <w:b/>
                <w:bCs/>
                <w:sz w:val="22"/>
                <w:szCs w:val="22"/>
              </w:rPr>
            </w:pPr>
            <w:r w:rsidRPr="00E61561">
              <w:rPr>
                <w:rFonts w:cs="Arial"/>
                <w:b/>
                <w:bCs/>
                <w:sz w:val="22"/>
                <w:szCs w:val="22"/>
              </w:rPr>
              <w:t>Fax</w:t>
            </w:r>
          </w:p>
        </w:tc>
        <w:tc>
          <w:tcPr>
            <w:tcW w:w="7953" w:type="dxa"/>
          </w:tcPr>
          <w:p w:rsidR="00812DB6" w:rsidRPr="00E61561" w:rsidRDefault="00812DB6" w:rsidP="00FA3896">
            <w:pPr>
              <w:rPr>
                <w:rFonts w:cs="Arial"/>
                <w:b/>
                <w:bCs/>
                <w:sz w:val="22"/>
                <w:szCs w:val="22"/>
              </w:rPr>
            </w:pPr>
          </w:p>
        </w:tc>
      </w:tr>
      <w:tr w:rsidR="00812DB6" w:rsidRPr="00E61561" w:rsidTr="00FA3896">
        <w:tc>
          <w:tcPr>
            <w:tcW w:w="2235" w:type="dxa"/>
          </w:tcPr>
          <w:p w:rsidR="00812DB6" w:rsidRPr="00E61561" w:rsidRDefault="00812DB6" w:rsidP="00FA3896">
            <w:pPr>
              <w:rPr>
                <w:rFonts w:cs="Arial"/>
                <w:b/>
                <w:bCs/>
                <w:sz w:val="22"/>
                <w:szCs w:val="22"/>
              </w:rPr>
            </w:pPr>
            <w:r>
              <w:rPr>
                <w:rFonts w:cs="Arial"/>
                <w:b/>
                <w:bCs/>
                <w:sz w:val="22"/>
                <w:szCs w:val="22"/>
              </w:rPr>
              <w:t xml:space="preserve">Practice Manager name and </w:t>
            </w:r>
            <w:r w:rsidRPr="00E61561">
              <w:rPr>
                <w:rFonts w:cs="Arial"/>
                <w:b/>
                <w:bCs/>
                <w:sz w:val="22"/>
                <w:szCs w:val="22"/>
              </w:rPr>
              <w:t>Email</w:t>
            </w:r>
          </w:p>
        </w:tc>
        <w:tc>
          <w:tcPr>
            <w:tcW w:w="7953" w:type="dxa"/>
          </w:tcPr>
          <w:p w:rsidR="00812DB6" w:rsidRPr="00E61561" w:rsidRDefault="00812DB6" w:rsidP="00FA3896">
            <w:pPr>
              <w:rPr>
                <w:rFonts w:cs="Arial"/>
                <w:b/>
                <w:bCs/>
                <w:sz w:val="22"/>
                <w:szCs w:val="22"/>
              </w:rPr>
            </w:pPr>
          </w:p>
        </w:tc>
      </w:tr>
      <w:tr w:rsidR="00812DB6" w:rsidRPr="00E61561" w:rsidTr="00FA3896">
        <w:tc>
          <w:tcPr>
            <w:tcW w:w="2235" w:type="dxa"/>
          </w:tcPr>
          <w:p w:rsidR="00812DB6" w:rsidRPr="00E61561" w:rsidRDefault="00812DB6" w:rsidP="00FA3896">
            <w:pPr>
              <w:rPr>
                <w:rFonts w:cs="Arial"/>
                <w:b/>
                <w:bCs/>
                <w:sz w:val="22"/>
                <w:szCs w:val="22"/>
              </w:rPr>
            </w:pPr>
            <w:r>
              <w:rPr>
                <w:rFonts w:cs="Arial"/>
                <w:b/>
                <w:bCs/>
                <w:sz w:val="22"/>
                <w:szCs w:val="22"/>
              </w:rPr>
              <w:t>Organisation Code</w:t>
            </w:r>
          </w:p>
        </w:tc>
        <w:tc>
          <w:tcPr>
            <w:tcW w:w="7953" w:type="dxa"/>
          </w:tcPr>
          <w:p w:rsidR="00812DB6" w:rsidRPr="00E61561" w:rsidRDefault="00812DB6" w:rsidP="00FA3896">
            <w:pPr>
              <w:rPr>
                <w:rFonts w:cs="Arial"/>
                <w:b/>
                <w:bCs/>
                <w:sz w:val="22"/>
                <w:szCs w:val="22"/>
              </w:rPr>
            </w:pPr>
          </w:p>
        </w:tc>
      </w:tr>
    </w:tbl>
    <w:p w:rsidR="00812DB6" w:rsidRDefault="00812DB6" w:rsidP="00812DB6">
      <w:pPr>
        <w:rPr>
          <w:rFonts w:cs="Arial"/>
          <w:b/>
          <w:bCs/>
          <w:sz w:val="22"/>
          <w:szCs w:val="22"/>
        </w:rPr>
      </w:pPr>
    </w:p>
    <w:p w:rsidR="00812DB6" w:rsidRPr="00E61561" w:rsidRDefault="00812DB6" w:rsidP="00812DB6">
      <w:pP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20"/>
      </w:tblGrid>
      <w:tr w:rsidR="00812DB6" w:rsidRPr="00E61561" w:rsidTr="00FA3896">
        <w:tc>
          <w:tcPr>
            <w:tcW w:w="3168" w:type="dxa"/>
          </w:tcPr>
          <w:p w:rsidR="00812DB6" w:rsidRPr="00E61561" w:rsidRDefault="00812DB6" w:rsidP="00FA3896">
            <w:pPr>
              <w:rPr>
                <w:rFonts w:cs="Arial"/>
                <w:b/>
                <w:bCs/>
                <w:sz w:val="22"/>
                <w:szCs w:val="22"/>
              </w:rPr>
            </w:pPr>
            <w:r w:rsidRPr="00E61561">
              <w:rPr>
                <w:rFonts w:cs="Arial"/>
                <w:b/>
                <w:bCs/>
                <w:sz w:val="22"/>
                <w:szCs w:val="22"/>
              </w:rPr>
              <w:t>Practice Description</w:t>
            </w:r>
          </w:p>
        </w:tc>
        <w:tc>
          <w:tcPr>
            <w:tcW w:w="7020" w:type="dxa"/>
          </w:tcPr>
          <w:p w:rsidR="00812DB6" w:rsidRPr="00E61561" w:rsidRDefault="00812DB6" w:rsidP="00FA3896">
            <w:pPr>
              <w:rPr>
                <w:rFonts w:cs="Arial"/>
                <w:b/>
                <w:bCs/>
                <w:sz w:val="22"/>
                <w:szCs w:val="22"/>
              </w:rPr>
            </w:pPr>
          </w:p>
        </w:tc>
      </w:tr>
      <w:tr w:rsidR="00812DB6" w:rsidRPr="00E61561" w:rsidTr="00FA3896">
        <w:tc>
          <w:tcPr>
            <w:tcW w:w="3168" w:type="dxa"/>
          </w:tcPr>
          <w:p w:rsidR="00812DB6" w:rsidRPr="00E61561" w:rsidRDefault="00812DB6" w:rsidP="00FA3896">
            <w:pPr>
              <w:rPr>
                <w:rFonts w:cs="Arial"/>
                <w:b/>
                <w:bCs/>
                <w:sz w:val="22"/>
                <w:szCs w:val="22"/>
              </w:rPr>
            </w:pPr>
            <w:r w:rsidRPr="00E61561">
              <w:rPr>
                <w:rFonts w:cs="Arial"/>
                <w:b/>
                <w:bCs/>
                <w:sz w:val="22"/>
                <w:szCs w:val="22"/>
              </w:rPr>
              <w:t>Demography</w:t>
            </w:r>
          </w:p>
          <w:p w:rsidR="00812DB6" w:rsidRPr="00E61561" w:rsidRDefault="00812DB6" w:rsidP="00FA3896">
            <w:pPr>
              <w:rPr>
                <w:rFonts w:cs="Arial"/>
                <w:b/>
                <w:bCs/>
                <w:sz w:val="22"/>
                <w:szCs w:val="22"/>
              </w:rPr>
            </w:pPr>
          </w:p>
        </w:tc>
        <w:tc>
          <w:tcPr>
            <w:tcW w:w="7020" w:type="dxa"/>
          </w:tcPr>
          <w:p w:rsidR="00812DB6" w:rsidRPr="00E61561" w:rsidRDefault="00812DB6" w:rsidP="00FA3896">
            <w:pPr>
              <w:tabs>
                <w:tab w:val="left" w:pos="1365"/>
              </w:tabs>
              <w:rPr>
                <w:rFonts w:cs="Arial"/>
                <w:b/>
                <w:bCs/>
                <w:sz w:val="22"/>
                <w:szCs w:val="22"/>
              </w:rPr>
            </w:pPr>
          </w:p>
        </w:tc>
      </w:tr>
      <w:tr w:rsidR="00812DB6" w:rsidRPr="00E61561" w:rsidTr="00FA3896">
        <w:tc>
          <w:tcPr>
            <w:tcW w:w="3168" w:type="dxa"/>
          </w:tcPr>
          <w:p w:rsidR="00812DB6" w:rsidRPr="00E61561" w:rsidRDefault="00812DB6" w:rsidP="00FA3896">
            <w:pPr>
              <w:rPr>
                <w:rFonts w:cs="Arial"/>
                <w:b/>
                <w:bCs/>
                <w:sz w:val="22"/>
                <w:szCs w:val="22"/>
              </w:rPr>
            </w:pPr>
            <w:r w:rsidRPr="00E61561">
              <w:rPr>
                <w:rFonts w:cs="Arial"/>
                <w:b/>
                <w:bCs/>
                <w:sz w:val="22"/>
                <w:szCs w:val="22"/>
              </w:rPr>
              <w:t>Premises</w:t>
            </w:r>
          </w:p>
          <w:p w:rsidR="00812DB6" w:rsidRPr="00E61561" w:rsidRDefault="00812DB6" w:rsidP="00FA3896">
            <w:pPr>
              <w:rPr>
                <w:rFonts w:cs="Arial"/>
                <w:b/>
                <w:bCs/>
                <w:sz w:val="22"/>
                <w:szCs w:val="22"/>
              </w:rPr>
            </w:pPr>
          </w:p>
        </w:tc>
        <w:tc>
          <w:tcPr>
            <w:tcW w:w="7020" w:type="dxa"/>
          </w:tcPr>
          <w:p w:rsidR="00812DB6" w:rsidRPr="00E61561" w:rsidRDefault="00812DB6" w:rsidP="00FA3896">
            <w:pPr>
              <w:rPr>
                <w:rFonts w:cs="Arial"/>
                <w:b/>
                <w:bCs/>
                <w:sz w:val="22"/>
                <w:szCs w:val="22"/>
              </w:rPr>
            </w:pPr>
          </w:p>
        </w:tc>
      </w:tr>
      <w:tr w:rsidR="00812DB6" w:rsidRPr="00E61561" w:rsidTr="00FA3896">
        <w:tc>
          <w:tcPr>
            <w:tcW w:w="3168" w:type="dxa"/>
          </w:tcPr>
          <w:p w:rsidR="00812DB6" w:rsidRPr="00E61561" w:rsidRDefault="00812DB6" w:rsidP="00FA3896">
            <w:pPr>
              <w:rPr>
                <w:rFonts w:cs="Arial"/>
                <w:b/>
                <w:bCs/>
                <w:sz w:val="22"/>
                <w:szCs w:val="22"/>
              </w:rPr>
            </w:pPr>
            <w:r w:rsidRPr="00E61561">
              <w:rPr>
                <w:rFonts w:cs="Arial"/>
                <w:b/>
                <w:bCs/>
                <w:sz w:val="22"/>
                <w:szCs w:val="22"/>
              </w:rPr>
              <w:t>List size/WTE</w:t>
            </w:r>
          </w:p>
        </w:tc>
        <w:tc>
          <w:tcPr>
            <w:tcW w:w="7020" w:type="dxa"/>
          </w:tcPr>
          <w:p w:rsidR="00812DB6" w:rsidRPr="00E61561" w:rsidRDefault="00812DB6" w:rsidP="00FA3896">
            <w:pPr>
              <w:rPr>
                <w:rFonts w:cs="Arial"/>
                <w:b/>
                <w:bCs/>
                <w:sz w:val="22"/>
                <w:szCs w:val="22"/>
              </w:rPr>
            </w:pPr>
          </w:p>
        </w:tc>
      </w:tr>
    </w:tbl>
    <w:p w:rsidR="00812DB6" w:rsidRDefault="00812DB6" w:rsidP="00812DB6">
      <w:pPr>
        <w:rPr>
          <w:rFonts w:cs="Arial"/>
          <w:b/>
          <w:bCs/>
          <w:sz w:val="22"/>
          <w:szCs w:val="22"/>
        </w:rPr>
      </w:pPr>
    </w:p>
    <w:p w:rsidR="00812DB6" w:rsidRPr="00E61561" w:rsidRDefault="00812DB6" w:rsidP="00812DB6">
      <w:pPr>
        <w:rPr>
          <w:rFonts w:cs="Arial"/>
          <w:b/>
          <w:bCs/>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60"/>
      </w:tblGrid>
      <w:tr w:rsidR="00812DB6" w:rsidRPr="00E61561" w:rsidTr="00FA3896">
        <w:tc>
          <w:tcPr>
            <w:tcW w:w="8028" w:type="dxa"/>
          </w:tcPr>
          <w:p w:rsidR="00812DB6" w:rsidRPr="00E61561" w:rsidRDefault="00812DB6" w:rsidP="00FA3896">
            <w:pPr>
              <w:rPr>
                <w:rFonts w:cs="Arial"/>
                <w:b/>
                <w:bCs/>
                <w:sz w:val="22"/>
                <w:szCs w:val="22"/>
              </w:rPr>
            </w:pPr>
            <w:r w:rsidRPr="00E61561">
              <w:rPr>
                <w:rFonts w:cs="Arial"/>
                <w:b/>
                <w:bCs/>
                <w:sz w:val="22"/>
                <w:szCs w:val="22"/>
              </w:rPr>
              <w:t xml:space="preserve">Employed Staff </w:t>
            </w:r>
          </w:p>
        </w:tc>
        <w:tc>
          <w:tcPr>
            <w:tcW w:w="2160" w:type="dxa"/>
          </w:tcPr>
          <w:p w:rsidR="00812DB6" w:rsidRPr="00E61561" w:rsidRDefault="00812DB6" w:rsidP="00FA3896">
            <w:pPr>
              <w:rPr>
                <w:rFonts w:cs="Arial"/>
                <w:b/>
                <w:bCs/>
                <w:sz w:val="22"/>
                <w:szCs w:val="22"/>
              </w:rPr>
            </w:pPr>
            <w:r w:rsidRPr="00E61561">
              <w:rPr>
                <w:rFonts w:cs="Arial"/>
                <w:b/>
                <w:bCs/>
                <w:sz w:val="22"/>
                <w:szCs w:val="22"/>
              </w:rPr>
              <w:t>Hours/week</w:t>
            </w:r>
          </w:p>
        </w:tc>
      </w:tr>
      <w:tr w:rsidR="00812DB6" w:rsidRPr="00E61561" w:rsidTr="00FA3896">
        <w:tc>
          <w:tcPr>
            <w:tcW w:w="8028" w:type="dxa"/>
          </w:tcPr>
          <w:p w:rsidR="00812DB6" w:rsidRPr="00E61561" w:rsidRDefault="00812DB6" w:rsidP="00FA3896">
            <w:pPr>
              <w:rPr>
                <w:rFonts w:cs="Arial"/>
                <w:b/>
                <w:bCs/>
                <w:sz w:val="22"/>
                <w:szCs w:val="22"/>
              </w:rPr>
            </w:pPr>
            <w:r w:rsidRPr="00E61561">
              <w:rPr>
                <w:rFonts w:cs="Arial"/>
                <w:b/>
                <w:bCs/>
                <w:sz w:val="22"/>
                <w:szCs w:val="22"/>
              </w:rPr>
              <w:t xml:space="preserve">Manager: </w:t>
            </w:r>
          </w:p>
          <w:p w:rsidR="00812DB6" w:rsidRPr="00E61561" w:rsidRDefault="00812DB6" w:rsidP="00FA3896">
            <w:pPr>
              <w:rPr>
                <w:rFonts w:cs="Arial"/>
                <w:b/>
                <w:bCs/>
                <w:sz w:val="22"/>
                <w:szCs w:val="22"/>
              </w:rPr>
            </w:pPr>
          </w:p>
        </w:tc>
        <w:tc>
          <w:tcPr>
            <w:tcW w:w="2160" w:type="dxa"/>
          </w:tcPr>
          <w:p w:rsidR="00812DB6" w:rsidRPr="00E61561" w:rsidRDefault="00812DB6" w:rsidP="00FA3896">
            <w:pPr>
              <w:jc w:val="center"/>
              <w:rPr>
                <w:rFonts w:cs="Arial"/>
                <w:b/>
                <w:bCs/>
                <w:sz w:val="22"/>
                <w:szCs w:val="22"/>
              </w:rPr>
            </w:pPr>
          </w:p>
        </w:tc>
      </w:tr>
      <w:tr w:rsidR="00812DB6" w:rsidRPr="00E61561" w:rsidTr="00FA3896">
        <w:tc>
          <w:tcPr>
            <w:tcW w:w="8028" w:type="dxa"/>
          </w:tcPr>
          <w:p w:rsidR="00812DB6" w:rsidRDefault="00812DB6" w:rsidP="00FA3896">
            <w:pPr>
              <w:rPr>
                <w:rFonts w:cs="Arial"/>
                <w:b/>
                <w:bCs/>
                <w:sz w:val="22"/>
                <w:szCs w:val="22"/>
              </w:rPr>
            </w:pPr>
            <w:r w:rsidRPr="00E61561">
              <w:rPr>
                <w:rFonts w:cs="Arial"/>
                <w:b/>
                <w:bCs/>
                <w:sz w:val="22"/>
                <w:szCs w:val="22"/>
              </w:rPr>
              <w:t xml:space="preserve">Practice Nurses: </w:t>
            </w:r>
          </w:p>
          <w:p w:rsidR="00812DB6" w:rsidRPr="00E61561" w:rsidRDefault="00812DB6" w:rsidP="00FA3896">
            <w:pPr>
              <w:rPr>
                <w:rFonts w:cs="Arial"/>
                <w:b/>
                <w:bCs/>
                <w:sz w:val="22"/>
                <w:szCs w:val="22"/>
              </w:rPr>
            </w:pPr>
          </w:p>
        </w:tc>
        <w:tc>
          <w:tcPr>
            <w:tcW w:w="2160" w:type="dxa"/>
          </w:tcPr>
          <w:p w:rsidR="00812DB6" w:rsidRPr="00E61561" w:rsidRDefault="00812DB6" w:rsidP="00FA3896">
            <w:pPr>
              <w:jc w:val="center"/>
              <w:rPr>
                <w:rFonts w:cs="Arial"/>
                <w:b/>
                <w:bCs/>
                <w:sz w:val="22"/>
                <w:szCs w:val="22"/>
              </w:rPr>
            </w:pPr>
          </w:p>
        </w:tc>
      </w:tr>
      <w:tr w:rsidR="00812DB6" w:rsidRPr="00E61561" w:rsidTr="00FA3896">
        <w:tc>
          <w:tcPr>
            <w:tcW w:w="8028" w:type="dxa"/>
          </w:tcPr>
          <w:p w:rsidR="00812DB6" w:rsidRPr="00E61561" w:rsidRDefault="00812DB6" w:rsidP="00FA3896">
            <w:pPr>
              <w:rPr>
                <w:rFonts w:cs="Arial"/>
                <w:b/>
                <w:bCs/>
                <w:sz w:val="22"/>
                <w:szCs w:val="22"/>
              </w:rPr>
            </w:pPr>
            <w:r w:rsidRPr="00E61561">
              <w:rPr>
                <w:rFonts w:cs="Arial"/>
                <w:b/>
                <w:bCs/>
                <w:sz w:val="22"/>
                <w:szCs w:val="22"/>
              </w:rPr>
              <w:t>Clerical/Reception/Secretarial:</w:t>
            </w:r>
          </w:p>
          <w:p w:rsidR="00812DB6" w:rsidRPr="00E61561" w:rsidRDefault="00812DB6" w:rsidP="00FA3896">
            <w:pPr>
              <w:rPr>
                <w:rFonts w:cs="Arial"/>
                <w:b/>
                <w:bCs/>
                <w:sz w:val="22"/>
                <w:szCs w:val="22"/>
              </w:rPr>
            </w:pPr>
          </w:p>
        </w:tc>
        <w:tc>
          <w:tcPr>
            <w:tcW w:w="2160" w:type="dxa"/>
          </w:tcPr>
          <w:p w:rsidR="00812DB6" w:rsidRPr="00E61561" w:rsidRDefault="00812DB6" w:rsidP="00FA3896">
            <w:pPr>
              <w:jc w:val="center"/>
              <w:rPr>
                <w:rFonts w:cs="Arial"/>
                <w:b/>
                <w:bCs/>
                <w:sz w:val="22"/>
                <w:szCs w:val="22"/>
              </w:rPr>
            </w:pPr>
          </w:p>
        </w:tc>
      </w:tr>
      <w:tr w:rsidR="00812DB6" w:rsidRPr="00E61561" w:rsidTr="00FA3896">
        <w:tc>
          <w:tcPr>
            <w:tcW w:w="8028" w:type="dxa"/>
          </w:tcPr>
          <w:p w:rsidR="00812DB6" w:rsidRPr="00E61561" w:rsidRDefault="00812DB6" w:rsidP="00FA3896">
            <w:pPr>
              <w:rPr>
                <w:rFonts w:cs="Arial"/>
                <w:sz w:val="22"/>
                <w:szCs w:val="22"/>
              </w:rPr>
            </w:pPr>
            <w:r w:rsidRPr="00E61561">
              <w:rPr>
                <w:rFonts w:cs="Arial"/>
                <w:b/>
                <w:bCs/>
                <w:sz w:val="22"/>
                <w:szCs w:val="22"/>
              </w:rPr>
              <w:t>Other:</w:t>
            </w:r>
            <w:r w:rsidRPr="00E61561">
              <w:rPr>
                <w:rFonts w:cs="Arial"/>
                <w:b/>
                <w:sz w:val="22"/>
                <w:szCs w:val="22"/>
              </w:rPr>
              <w:tab/>
              <w:t>e.g. Research Staff</w:t>
            </w:r>
          </w:p>
          <w:p w:rsidR="00812DB6" w:rsidRPr="00E61561" w:rsidRDefault="00812DB6" w:rsidP="00FA3896">
            <w:pPr>
              <w:rPr>
                <w:rFonts w:cs="Arial"/>
                <w:sz w:val="22"/>
                <w:szCs w:val="22"/>
              </w:rPr>
            </w:pPr>
          </w:p>
        </w:tc>
        <w:tc>
          <w:tcPr>
            <w:tcW w:w="2160" w:type="dxa"/>
          </w:tcPr>
          <w:p w:rsidR="00812DB6" w:rsidRPr="00E61561" w:rsidRDefault="00812DB6" w:rsidP="00FA3896">
            <w:pPr>
              <w:jc w:val="center"/>
              <w:rPr>
                <w:rFonts w:cs="Arial"/>
                <w:b/>
                <w:bCs/>
                <w:sz w:val="22"/>
                <w:szCs w:val="22"/>
              </w:rPr>
            </w:pPr>
          </w:p>
        </w:tc>
      </w:tr>
    </w:tbl>
    <w:p w:rsidR="00812DB6" w:rsidRDefault="00812DB6" w:rsidP="00812DB6">
      <w:pPr>
        <w:rPr>
          <w:rFonts w:cs="Arial"/>
          <w:sz w:val="22"/>
          <w:szCs w:val="22"/>
        </w:rPr>
      </w:pPr>
    </w:p>
    <w:p w:rsidR="00812DB6" w:rsidRPr="00E61561" w:rsidRDefault="00812DB6" w:rsidP="00812DB6">
      <w:pPr>
        <w:rPr>
          <w:rFonts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719"/>
        <w:gridCol w:w="1671"/>
        <w:gridCol w:w="1255"/>
        <w:gridCol w:w="1970"/>
        <w:gridCol w:w="2146"/>
      </w:tblGrid>
      <w:tr w:rsidR="00812DB6" w:rsidRPr="00E61561" w:rsidTr="00FA3896">
        <w:tc>
          <w:tcPr>
            <w:tcW w:w="10188" w:type="dxa"/>
            <w:gridSpan w:val="6"/>
          </w:tcPr>
          <w:p w:rsidR="00812DB6" w:rsidRPr="00E61561" w:rsidRDefault="00812DB6" w:rsidP="00FA3896">
            <w:pPr>
              <w:rPr>
                <w:rFonts w:cs="Arial"/>
                <w:b/>
                <w:bCs/>
                <w:sz w:val="22"/>
                <w:szCs w:val="22"/>
              </w:rPr>
            </w:pPr>
            <w:r w:rsidRPr="00E61561">
              <w:rPr>
                <w:rFonts w:cs="Arial"/>
                <w:b/>
                <w:bCs/>
                <w:sz w:val="22"/>
                <w:szCs w:val="22"/>
              </w:rPr>
              <w:t>Doctors working in practice</w:t>
            </w:r>
          </w:p>
        </w:tc>
      </w:tr>
      <w:tr w:rsidR="00812DB6" w:rsidRPr="00E61561" w:rsidTr="00FA3896">
        <w:tc>
          <w:tcPr>
            <w:tcW w:w="2448" w:type="dxa"/>
          </w:tcPr>
          <w:p w:rsidR="00812DB6" w:rsidRPr="00E61561" w:rsidRDefault="00812DB6" w:rsidP="00FA3896">
            <w:pPr>
              <w:rPr>
                <w:rFonts w:cs="Arial"/>
                <w:b/>
                <w:bCs/>
                <w:sz w:val="22"/>
                <w:szCs w:val="22"/>
              </w:rPr>
            </w:pPr>
            <w:r w:rsidRPr="00E61561">
              <w:rPr>
                <w:rFonts w:cs="Arial"/>
                <w:b/>
                <w:bCs/>
                <w:sz w:val="22"/>
                <w:szCs w:val="22"/>
              </w:rPr>
              <w:t>Name</w:t>
            </w:r>
          </w:p>
        </w:tc>
        <w:tc>
          <w:tcPr>
            <w:tcW w:w="720" w:type="dxa"/>
          </w:tcPr>
          <w:p w:rsidR="00812DB6" w:rsidRPr="00E61561" w:rsidRDefault="00812DB6" w:rsidP="00FA3896">
            <w:pPr>
              <w:rPr>
                <w:rFonts w:cs="Arial"/>
                <w:b/>
                <w:bCs/>
                <w:sz w:val="22"/>
                <w:szCs w:val="22"/>
              </w:rPr>
            </w:pPr>
            <w:r w:rsidRPr="00E61561">
              <w:rPr>
                <w:rFonts w:cs="Arial"/>
                <w:b/>
                <w:bCs/>
                <w:sz w:val="22"/>
                <w:szCs w:val="22"/>
              </w:rPr>
              <w:t>Age</w:t>
            </w:r>
          </w:p>
        </w:tc>
        <w:tc>
          <w:tcPr>
            <w:tcW w:w="1620" w:type="dxa"/>
          </w:tcPr>
          <w:p w:rsidR="00812DB6" w:rsidRPr="00E61561" w:rsidRDefault="00812DB6" w:rsidP="00FA3896">
            <w:pPr>
              <w:rPr>
                <w:rFonts w:cs="Arial"/>
                <w:b/>
                <w:bCs/>
                <w:sz w:val="22"/>
                <w:szCs w:val="22"/>
              </w:rPr>
            </w:pPr>
            <w:r w:rsidRPr="00E61561">
              <w:rPr>
                <w:rFonts w:cs="Arial"/>
                <w:b/>
                <w:bCs/>
                <w:sz w:val="22"/>
                <w:szCs w:val="22"/>
              </w:rPr>
              <w:t>Qualifications</w:t>
            </w:r>
          </w:p>
        </w:tc>
        <w:tc>
          <w:tcPr>
            <w:tcW w:w="1260" w:type="dxa"/>
          </w:tcPr>
          <w:p w:rsidR="00812DB6" w:rsidRPr="00E61561" w:rsidRDefault="00812DB6" w:rsidP="00FA3896">
            <w:pPr>
              <w:rPr>
                <w:rFonts w:cs="Arial"/>
                <w:b/>
                <w:bCs/>
                <w:sz w:val="22"/>
                <w:szCs w:val="22"/>
              </w:rPr>
            </w:pPr>
            <w:r w:rsidRPr="00E61561">
              <w:rPr>
                <w:rFonts w:cs="Arial"/>
                <w:b/>
                <w:bCs/>
                <w:sz w:val="22"/>
                <w:szCs w:val="22"/>
              </w:rPr>
              <w:t>Status</w:t>
            </w:r>
          </w:p>
        </w:tc>
        <w:tc>
          <w:tcPr>
            <w:tcW w:w="1980" w:type="dxa"/>
          </w:tcPr>
          <w:p w:rsidR="00812DB6" w:rsidRPr="00E61561" w:rsidRDefault="00812DB6" w:rsidP="00FA3896">
            <w:pPr>
              <w:rPr>
                <w:rFonts w:cs="Arial"/>
                <w:b/>
                <w:bCs/>
                <w:sz w:val="22"/>
                <w:szCs w:val="22"/>
              </w:rPr>
            </w:pPr>
            <w:r w:rsidRPr="00E61561">
              <w:rPr>
                <w:rFonts w:cs="Arial"/>
                <w:b/>
                <w:bCs/>
                <w:sz w:val="22"/>
                <w:szCs w:val="22"/>
              </w:rPr>
              <w:t>Sessions worked</w:t>
            </w:r>
          </w:p>
        </w:tc>
        <w:tc>
          <w:tcPr>
            <w:tcW w:w="2160" w:type="dxa"/>
          </w:tcPr>
          <w:p w:rsidR="00812DB6" w:rsidRPr="00E61561" w:rsidRDefault="00812DB6" w:rsidP="00FA3896">
            <w:pPr>
              <w:rPr>
                <w:rFonts w:cs="Arial"/>
                <w:b/>
                <w:bCs/>
                <w:sz w:val="22"/>
                <w:szCs w:val="22"/>
              </w:rPr>
            </w:pPr>
            <w:r w:rsidRPr="00E61561">
              <w:rPr>
                <w:rFonts w:cs="Arial"/>
                <w:b/>
                <w:bCs/>
                <w:sz w:val="22"/>
                <w:szCs w:val="22"/>
              </w:rPr>
              <w:t>Other relevant roles</w:t>
            </w:r>
          </w:p>
        </w:tc>
      </w:tr>
      <w:tr w:rsidR="00812DB6" w:rsidRPr="00E61561" w:rsidTr="00FA3896">
        <w:tc>
          <w:tcPr>
            <w:tcW w:w="2448" w:type="dxa"/>
          </w:tcPr>
          <w:p w:rsidR="00812DB6" w:rsidRPr="00E61561" w:rsidRDefault="00812DB6" w:rsidP="00FA3896">
            <w:pPr>
              <w:rPr>
                <w:rFonts w:cs="Arial"/>
                <w:b/>
                <w:bCs/>
                <w:sz w:val="22"/>
                <w:szCs w:val="22"/>
              </w:rPr>
            </w:pPr>
          </w:p>
        </w:tc>
        <w:tc>
          <w:tcPr>
            <w:tcW w:w="720" w:type="dxa"/>
          </w:tcPr>
          <w:p w:rsidR="00812DB6" w:rsidRPr="00E61561" w:rsidRDefault="00812DB6" w:rsidP="00FA3896">
            <w:pPr>
              <w:rPr>
                <w:rFonts w:cs="Arial"/>
                <w:b/>
                <w:bCs/>
                <w:sz w:val="22"/>
                <w:szCs w:val="22"/>
              </w:rPr>
            </w:pPr>
          </w:p>
        </w:tc>
        <w:tc>
          <w:tcPr>
            <w:tcW w:w="1620" w:type="dxa"/>
          </w:tcPr>
          <w:p w:rsidR="00812DB6" w:rsidRPr="00E61561" w:rsidRDefault="00812DB6" w:rsidP="00FA3896">
            <w:pPr>
              <w:rPr>
                <w:rFonts w:cs="Arial"/>
                <w:b/>
                <w:bCs/>
                <w:sz w:val="22"/>
                <w:szCs w:val="22"/>
              </w:rPr>
            </w:pPr>
          </w:p>
        </w:tc>
        <w:tc>
          <w:tcPr>
            <w:tcW w:w="1260" w:type="dxa"/>
          </w:tcPr>
          <w:p w:rsidR="00812DB6" w:rsidRPr="00E61561" w:rsidRDefault="00812DB6" w:rsidP="00FA3896">
            <w:pPr>
              <w:rPr>
                <w:rFonts w:cs="Arial"/>
                <w:b/>
                <w:bCs/>
                <w:sz w:val="22"/>
                <w:szCs w:val="22"/>
              </w:rPr>
            </w:pPr>
          </w:p>
        </w:tc>
        <w:tc>
          <w:tcPr>
            <w:tcW w:w="1980" w:type="dxa"/>
          </w:tcPr>
          <w:p w:rsidR="00812DB6" w:rsidRPr="00E61561" w:rsidRDefault="00812DB6" w:rsidP="00FA3896">
            <w:pPr>
              <w:rPr>
                <w:rFonts w:cs="Arial"/>
                <w:b/>
                <w:bCs/>
                <w:sz w:val="22"/>
                <w:szCs w:val="22"/>
              </w:rPr>
            </w:pPr>
          </w:p>
        </w:tc>
        <w:tc>
          <w:tcPr>
            <w:tcW w:w="2160" w:type="dxa"/>
          </w:tcPr>
          <w:p w:rsidR="00812DB6" w:rsidRPr="00E61561" w:rsidRDefault="00812DB6" w:rsidP="00FA3896">
            <w:pPr>
              <w:rPr>
                <w:rFonts w:cs="Arial"/>
                <w:b/>
                <w:bCs/>
                <w:sz w:val="22"/>
                <w:szCs w:val="22"/>
              </w:rPr>
            </w:pPr>
          </w:p>
        </w:tc>
      </w:tr>
      <w:tr w:rsidR="00812DB6" w:rsidRPr="00E61561" w:rsidTr="00FA3896">
        <w:tc>
          <w:tcPr>
            <w:tcW w:w="2448" w:type="dxa"/>
          </w:tcPr>
          <w:p w:rsidR="00812DB6" w:rsidRPr="00E61561" w:rsidRDefault="00812DB6" w:rsidP="00FA3896">
            <w:pPr>
              <w:rPr>
                <w:rFonts w:cs="Arial"/>
                <w:b/>
                <w:bCs/>
                <w:sz w:val="22"/>
                <w:szCs w:val="22"/>
              </w:rPr>
            </w:pPr>
          </w:p>
        </w:tc>
        <w:tc>
          <w:tcPr>
            <w:tcW w:w="720" w:type="dxa"/>
          </w:tcPr>
          <w:p w:rsidR="00812DB6" w:rsidRPr="00E61561" w:rsidRDefault="00812DB6" w:rsidP="00FA3896">
            <w:pPr>
              <w:rPr>
                <w:rFonts w:cs="Arial"/>
                <w:b/>
                <w:bCs/>
                <w:sz w:val="22"/>
                <w:szCs w:val="22"/>
              </w:rPr>
            </w:pPr>
          </w:p>
        </w:tc>
        <w:tc>
          <w:tcPr>
            <w:tcW w:w="1620" w:type="dxa"/>
          </w:tcPr>
          <w:p w:rsidR="00812DB6" w:rsidRPr="00E61561" w:rsidRDefault="00812DB6" w:rsidP="00FA3896">
            <w:pPr>
              <w:rPr>
                <w:rFonts w:cs="Arial"/>
                <w:b/>
                <w:bCs/>
                <w:sz w:val="22"/>
                <w:szCs w:val="22"/>
              </w:rPr>
            </w:pPr>
          </w:p>
        </w:tc>
        <w:tc>
          <w:tcPr>
            <w:tcW w:w="1260" w:type="dxa"/>
          </w:tcPr>
          <w:p w:rsidR="00812DB6" w:rsidRPr="00E61561" w:rsidRDefault="00812DB6" w:rsidP="00FA3896">
            <w:pPr>
              <w:rPr>
                <w:rFonts w:cs="Arial"/>
                <w:b/>
                <w:bCs/>
                <w:sz w:val="22"/>
                <w:szCs w:val="22"/>
              </w:rPr>
            </w:pPr>
          </w:p>
        </w:tc>
        <w:tc>
          <w:tcPr>
            <w:tcW w:w="1980" w:type="dxa"/>
          </w:tcPr>
          <w:p w:rsidR="00812DB6" w:rsidRPr="00E61561" w:rsidRDefault="00812DB6" w:rsidP="00FA3896">
            <w:pPr>
              <w:rPr>
                <w:rFonts w:cs="Arial"/>
                <w:b/>
                <w:bCs/>
                <w:sz w:val="22"/>
                <w:szCs w:val="22"/>
              </w:rPr>
            </w:pPr>
          </w:p>
        </w:tc>
        <w:tc>
          <w:tcPr>
            <w:tcW w:w="2160" w:type="dxa"/>
          </w:tcPr>
          <w:p w:rsidR="00812DB6" w:rsidRPr="00E61561" w:rsidRDefault="00812DB6" w:rsidP="00FA3896">
            <w:pPr>
              <w:rPr>
                <w:rFonts w:cs="Arial"/>
                <w:b/>
                <w:bCs/>
                <w:sz w:val="22"/>
                <w:szCs w:val="22"/>
              </w:rPr>
            </w:pPr>
          </w:p>
        </w:tc>
      </w:tr>
      <w:tr w:rsidR="00812DB6" w:rsidRPr="00E61561" w:rsidTr="00FA3896">
        <w:tc>
          <w:tcPr>
            <w:tcW w:w="2448" w:type="dxa"/>
          </w:tcPr>
          <w:p w:rsidR="00812DB6" w:rsidRPr="00E61561" w:rsidRDefault="00812DB6" w:rsidP="00FA3896">
            <w:pPr>
              <w:rPr>
                <w:rFonts w:cs="Arial"/>
                <w:b/>
                <w:bCs/>
                <w:sz w:val="22"/>
                <w:szCs w:val="22"/>
              </w:rPr>
            </w:pPr>
          </w:p>
        </w:tc>
        <w:tc>
          <w:tcPr>
            <w:tcW w:w="720" w:type="dxa"/>
          </w:tcPr>
          <w:p w:rsidR="00812DB6" w:rsidRPr="00E61561" w:rsidRDefault="00812DB6" w:rsidP="00FA3896">
            <w:pPr>
              <w:rPr>
                <w:rFonts w:cs="Arial"/>
                <w:b/>
                <w:bCs/>
                <w:sz w:val="22"/>
                <w:szCs w:val="22"/>
              </w:rPr>
            </w:pPr>
          </w:p>
        </w:tc>
        <w:tc>
          <w:tcPr>
            <w:tcW w:w="1620" w:type="dxa"/>
          </w:tcPr>
          <w:p w:rsidR="00812DB6" w:rsidRPr="00E61561" w:rsidRDefault="00812DB6" w:rsidP="00FA3896">
            <w:pPr>
              <w:rPr>
                <w:rFonts w:cs="Arial"/>
                <w:b/>
                <w:bCs/>
                <w:sz w:val="22"/>
                <w:szCs w:val="22"/>
              </w:rPr>
            </w:pPr>
          </w:p>
        </w:tc>
        <w:tc>
          <w:tcPr>
            <w:tcW w:w="1260" w:type="dxa"/>
          </w:tcPr>
          <w:p w:rsidR="00812DB6" w:rsidRPr="00E61561" w:rsidRDefault="00812DB6" w:rsidP="00FA3896">
            <w:pPr>
              <w:rPr>
                <w:rFonts w:cs="Arial"/>
                <w:b/>
                <w:bCs/>
                <w:sz w:val="22"/>
                <w:szCs w:val="22"/>
              </w:rPr>
            </w:pPr>
          </w:p>
        </w:tc>
        <w:tc>
          <w:tcPr>
            <w:tcW w:w="1980" w:type="dxa"/>
          </w:tcPr>
          <w:p w:rsidR="00812DB6" w:rsidRPr="00E61561" w:rsidRDefault="00812DB6" w:rsidP="00FA3896">
            <w:pPr>
              <w:rPr>
                <w:rFonts w:cs="Arial"/>
                <w:b/>
                <w:bCs/>
                <w:sz w:val="22"/>
                <w:szCs w:val="22"/>
              </w:rPr>
            </w:pPr>
          </w:p>
        </w:tc>
        <w:tc>
          <w:tcPr>
            <w:tcW w:w="2160" w:type="dxa"/>
          </w:tcPr>
          <w:p w:rsidR="00812DB6" w:rsidRPr="00E61561" w:rsidRDefault="00812DB6" w:rsidP="00FA3896">
            <w:pPr>
              <w:rPr>
                <w:rFonts w:cs="Arial"/>
                <w:b/>
                <w:bCs/>
                <w:sz w:val="22"/>
                <w:szCs w:val="22"/>
              </w:rPr>
            </w:pPr>
          </w:p>
        </w:tc>
      </w:tr>
      <w:tr w:rsidR="00812DB6" w:rsidRPr="00E61561" w:rsidTr="00FA3896">
        <w:tc>
          <w:tcPr>
            <w:tcW w:w="2448" w:type="dxa"/>
          </w:tcPr>
          <w:p w:rsidR="00812DB6" w:rsidRPr="00E61561" w:rsidRDefault="00812DB6" w:rsidP="00FA3896">
            <w:pPr>
              <w:rPr>
                <w:rFonts w:cs="Arial"/>
                <w:b/>
                <w:bCs/>
                <w:sz w:val="22"/>
                <w:szCs w:val="22"/>
              </w:rPr>
            </w:pPr>
          </w:p>
        </w:tc>
        <w:tc>
          <w:tcPr>
            <w:tcW w:w="720" w:type="dxa"/>
          </w:tcPr>
          <w:p w:rsidR="00812DB6" w:rsidRPr="00E61561" w:rsidRDefault="00812DB6" w:rsidP="00FA3896">
            <w:pPr>
              <w:rPr>
                <w:rFonts w:cs="Arial"/>
                <w:b/>
                <w:bCs/>
                <w:sz w:val="22"/>
                <w:szCs w:val="22"/>
              </w:rPr>
            </w:pPr>
          </w:p>
        </w:tc>
        <w:tc>
          <w:tcPr>
            <w:tcW w:w="1620" w:type="dxa"/>
          </w:tcPr>
          <w:p w:rsidR="00812DB6" w:rsidRPr="00E61561" w:rsidRDefault="00812DB6" w:rsidP="00FA3896">
            <w:pPr>
              <w:rPr>
                <w:rFonts w:cs="Arial"/>
                <w:b/>
                <w:bCs/>
                <w:sz w:val="22"/>
                <w:szCs w:val="22"/>
              </w:rPr>
            </w:pPr>
          </w:p>
        </w:tc>
        <w:tc>
          <w:tcPr>
            <w:tcW w:w="1260" w:type="dxa"/>
          </w:tcPr>
          <w:p w:rsidR="00812DB6" w:rsidRPr="00E61561" w:rsidRDefault="00812DB6" w:rsidP="00FA3896">
            <w:pPr>
              <w:rPr>
                <w:rFonts w:cs="Arial"/>
                <w:b/>
                <w:bCs/>
                <w:sz w:val="22"/>
                <w:szCs w:val="22"/>
              </w:rPr>
            </w:pPr>
          </w:p>
        </w:tc>
        <w:tc>
          <w:tcPr>
            <w:tcW w:w="1980" w:type="dxa"/>
          </w:tcPr>
          <w:p w:rsidR="00812DB6" w:rsidRPr="00E61561" w:rsidRDefault="00812DB6" w:rsidP="00FA3896">
            <w:pPr>
              <w:rPr>
                <w:rFonts w:cs="Arial"/>
                <w:b/>
                <w:bCs/>
                <w:sz w:val="22"/>
                <w:szCs w:val="22"/>
              </w:rPr>
            </w:pPr>
          </w:p>
        </w:tc>
        <w:tc>
          <w:tcPr>
            <w:tcW w:w="2160" w:type="dxa"/>
          </w:tcPr>
          <w:p w:rsidR="00812DB6" w:rsidRPr="00E61561" w:rsidRDefault="00812DB6" w:rsidP="00FA3896">
            <w:pPr>
              <w:rPr>
                <w:rFonts w:cs="Arial"/>
                <w:b/>
                <w:bCs/>
                <w:sz w:val="22"/>
                <w:szCs w:val="22"/>
              </w:rPr>
            </w:pPr>
          </w:p>
        </w:tc>
      </w:tr>
      <w:tr w:rsidR="00812DB6" w:rsidRPr="00E61561" w:rsidTr="00FA3896">
        <w:tc>
          <w:tcPr>
            <w:tcW w:w="2448" w:type="dxa"/>
          </w:tcPr>
          <w:p w:rsidR="00812DB6" w:rsidRPr="00E61561" w:rsidRDefault="00812DB6" w:rsidP="00FA3896">
            <w:pPr>
              <w:rPr>
                <w:rFonts w:cs="Arial"/>
                <w:b/>
                <w:bCs/>
                <w:sz w:val="22"/>
                <w:szCs w:val="22"/>
              </w:rPr>
            </w:pPr>
          </w:p>
        </w:tc>
        <w:tc>
          <w:tcPr>
            <w:tcW w:w="720" w:type="dxa"/>
          </w:tcPr>
          <w:p w:rsidR="00812DB6" w:rsidRPr="00E61561" w:rsidRDefault="00812DB6" w:rsidP="00FA3896">
            <w:pPr>
              <w:rPr>
                <w:rFonts w:cs="Arial"/>
                <w:b/>
                <w:bCs/>
                <w:sz w:val="22"/>
                <w:szCs w:val="22"/>
              </w:rPr>
            </w:pPr>
          </w:p>
        </w:tc>
        <w:tc>
          <w:tcPr>
            <w:tcW w:w="1620" w:type="dxa"/>
          </w:tcPr>
          <w:p w:rsidR="00812DB6" w:rsidRPr="00E61561" w:rsidRDefault="00812DB6" w:rsidP="00FA3896">
            <w:pPr>
              <w:rPr>
                <w:rFonts w:cs="Arial"/>
                <w:b/>
                <w:bCs/>
                <w:sz w:val="22"/>
                <w:szCs w:val="22"/>
              </w:rPr>
            </w:pPr>
          </w:p>
        </w:tc>
        <w:tc>
          <w:tcPr>
            <w:tcW w:w="1260" w:type="dxa"/>
          </w:tcPr>
          <w:p w:rsidR="00812DB6" w:rsidRPr="00E61561" w:rsidRDefault="00812DB6" w:rsidP="00FA3896">
            <w:pPr>
              <w:rPr>
                <w:rFonts w:cs="Arial"/>
                <w:b/>
                <w:bCs/>
                <w:sz w:val="22"/>
                <w:szCs w:val="22"/>
              </w:rPr>
            </w:pPr>
          </w:p>
        </w:tc>
        <w:tc>
          <w:tcPr>
            <w:tcW w:w="1980" w:type="dxa"/>
          </w:tcPr>
          <w:p w:rsidR="00812DB6" w:rsidRPr="00E61561" w:rsidRDefault="00812DB6" w:rsidP="00FA3896">
            <w:pPr>
              <w:rPr>
                <w:rFonts w:cs="Arial"/>
                <w:b/>
                <w:bCs/>
                <w:sz w:val="22"/>
                <w:szCs w:val="22"/>
              </w:rPr>
            </w:pPr>
          </w:p>
        </w:tc>
        <w:tc>
          <w:tcPr>
            <w:tcW w:w="2160" w:type="dxa"/>
          </w:tcPr>
          <w:p w:rsidR="00812DB6" w:rsidRPr="00E61561" w:rsidRDefault="00812DB6" w:rsidP="00FA3896">
            <w:pPr>
              <w:rPr>
                <w:rFonts w:cs="Arial"/>
                <w:b/>
                <w:bCs/>
                <w:sz w:val="22"/>
                <w:szCs w:val="22"/>
              </w:rPr>
            </w:pPr>
          </w:p>
        </w:tc>
      </w:tr>
    </w:tbl>
    <w:p w:rsidR="00812DB6" w:rsidRDefault="00812DB6" w:rsidP="00812DB6">
      <w:pPr>
        <w:rPr>
          <w:rFonts w:cs="Arial"/>
          <w:b/>
          <w:sz w:val="22"/>
          <w:szCs w:val="22"/>
        </w:rPr>
      </w:pPr>
    </w:p>
    <w:p w:rsidR="00812DB6" w:rsidRPr="00E61561" w:rsidRDefault="00812DB6" w:rsidP="00812DB6">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103"/>
      </w:tblGrid>
      <w:tr w:rsidR="00812DB6" w:rsidRPr="00E61561" w:rsidTr="00FA3896">
        <w:trPr>
          <w:trHeight w:val="355"/>
        </w:trPr>
        <w:tc>
          <w:tcPr>
            <w:tcW w:w="3085" w:type="dxa"/>
          </w:tcPr>
          <w:p w:rsidR="00812DB6" w:rsidRPr="00E61561" w:rsidRDefault="00812DB6" w:rsidP="00FA3896">
            <w:pPr>
              <w:rPr>
                <w:rFonts w:cs="Arial"/>
                <w:b/>
                <w:bCs/>
                <w:sz w:val="22"/>
                <w:szCs w:val="22"/>
              </w:rPr>
            </w:pPr>
            <w:r>
              <w:rPr>
                <w:rFonts w:cs="Arial"/>
                <w:b/>
                <w:bCs/>
                <w:sz w:val="22"/>
                <w:szCs w:val="22"/>
              </w:rPr>
              <w:t xml:space="preserve">Recent </w:t>
            </w:r>
            <w:r w:rsidRPr="00E61561">
              <w:rPr>
                <w:rFonts w:cs="Arial"/>
                <w:b/>
                <w:bCs/>
                <w:sz w:val="22"/>
                <w:szCs w:val="22"/>
              </w:rPr>
              <w:t>Doctors in Training</w:t>
            </w:r>
          </w:p>
        </w:tc>
        <w:tc>
          <w:tcPr>
            <w:tcW w:w="7103" w:type="dxa"/>
          </w:tcPr>
          <w:p w:rsidR="00812DB6" w:rsidRPr="00E61561" w:rsidRDefault="00812DB6" w:rsidP="00FA3896">
            <w:pPr>
              <w:rPr>
                <w:rFonts w:cs="Arial"/>
                <w:b/>
                <w:bCs/>
                <w:sz w:val="22"/>
                <w:szCs w:val="22"/>
              </w:rPr>
            </w:pPr>
            <w:r w:rsidRPr="00E61561">
              <w:rPr>
                <w:rFonts w:cs="Arial"/>
                <w:b/>
                <w:bCs/>
                <w:sz w:val="22"/>
                <w:szCs w:val="22"/>
              </w:rPr>
              <w:t xml:space="preserve">Stage </w:t>
            </w:r>
            <w:r w:rsidRPr="00E61561">
              <w:rPr>
                <w:rFonts w:cs="Arial"/>
                <w:sz w:val="22"/>
                <w:szCs w:val="22"/>
              </w:rPr>
              <w:t>GPR, Retainer, Returner, F1/F2, student</w:t>
            </w:r>
            <w:r>
              <w:rPr>
                <w:rFonts w:cs="Arial"/>
                <w:sz w:val="22"/>
                <w:szCs w:val="22"/>
              </w:rPr>
              <w:t xml:space="preserve"> and lead trainer</w:t>
            </w:r>
          </w:p>
        </w:tc>
      </w:tr>
      <w:tr w:rsidR="00812DB6" w:rsidRPr="00E61561" w:rsidTr="00FA3896">
        <w:tc>
          <w:tcPr>
            <w:tcW w:w="3085" w:type="dxa"/>
          </w:tcPr>
          <w:p w:rsidR="00812DB6" w:rsidRPr="00E61561" w:rsidRDefault="00812DB6" w:rsidP="00FA3896">
            <w:pPr>
              <w:rPr>
                <w:rFonts w:cs="Arial"/>
                <w:b/>
                <w:bCs/>
                <w:sz w:val="22"/>
                <w:szCs w:val="22"/>
              </w:rPr>
            </w:pPr>
          </w:p>
        </w:tc>
        <w:tc>
          <w:tcPr>
            <w:tcW w:w="7103" w:type="dxa"/>
          </w:tcPr>
          <w:p w:rsidR="00812DB6" w:rsidRPr="00E61561" w:rsidRDefault="00812DB6" w:rsidP="00FA3896">
            <w:pPr>
              <w:rPr>
                <w:rFonts w:cs="Arial"/>
                <w:sz w:val="22"/>
                <w:szCs w:val="22"/>
              </w:rPr>
            </w:pPr>
          </w:p>
        </w:tc>
      </w:tr>
      <w:tr w:rsidR="00812DB6" w:rsidRPr="00E61561" w:rsidTr="00FA3896">
        <w:tc>
          <w:tcPr>
            <w:tcW w:w="3085" w:type="dxa"/>
          </w:tcPr>
          <w:p w:rsidR="00812DB6" w:rsidRPr="00E61561" w:rsidRDefault="00812DB6" w:rsidP="00FA3896">
            <w:pPr>
              <w:rPr>
                <w:rFonts w:cs="Arial"/>
                <w:b/>
                <w:bCs/>
                <w:sz w:val="22"/>
                <w:szCs w:val="22"/>
              </w:rPr>
            </w:pPr>
          </w:p>
        </w:tc>
        <w:tc>
          <w:tcPr>
            <w:tcW w:w="7103" w:type="dxa"/>
          </w:tcPr>
          <w:p w:rsidR="00812DB6" w:rsidRPr="00E61561" w:rsidRDefault="00812DB6" w:rsidP="00FA3896">
            <w:pPr>
              <w:rPr>
                <w:rFonts w:cs="Arial"/>
                <w:sz w:val="22"/>
                <w:szCs w:val="22"/>
              </w:rPr>
            </w:pPr>
          </w:p>
        </w:tc>
      </w:tr>
      <w:tr w:rsidR="00812DB6" w:rsidRPr="00E61561" w:rsidTr="00FA3896">
        <w:tc>
          <w:tcPr>
            <w:tcW w:w="3085" w:type="dxa"/>
          </w:tcPr>
          <w:p w:rsidR="00812DB6" w:rsidRPr="00E61561" w:rsidRDefault="00812DB6" w:rsidP="00FA3896">
            <w:pPr>
              <w:rPr>
                <w:rFonts w:cs="Arial"/>
                <w:b/>
                <w:bCs/>
                <w:sz w:val="22"/>
                <w:szCs w:val="22"/>
              </w:rPr>
            </w:pPr>
          </w:p>
        </w:tc>
        <w:tc>
          <w:tcPr>
            <w:tcW w:w="7103" w:type="dxa"/>
          </w:tcPr>
          <w:p w:rsidR="00812DB6" w:rsidRPr="00E61561" w:rsidRDefault="00812DB6" w:rsidP="00FA3896">
            <w:pPr>
              <w:rPr>
                <w:rFonts w:cs="Arial"/>
                <w:sz w:val="22"/>
                <w:szCs w:val="22"/>
              </w:rPr>
            </w:pPr>
          </w:p>
        </w:tc>
      </w:tr>
      <w:tr w:rsidR="00812DB6" w:rsidRPr="00E61561" w:rsidTr="00FA3896">
        <w:tc>
          <w:tcPr>
            <w:tcW w:w="3085" w:type="dxa"/>
          </w:tcPr>
          <w:p w:rsidR="00812DB6" w:rsidRPr="00E61561" w:rsidRDefault="00812DB6" w:rsidP="00FA3896">
            <w:pPr>
              <w:rPr>
                <w:rFonts w:cs="Arial"/>
                <w:b/>
                <w:bCs/>
                <w:sz w:val="22"/>
                <w:szCs w:val="22"/>
              </w:rPr>
            </w:pPr>
          </w:p>
        </w:tc>
        <w:tc>
          <w:tcPr>
            <w:tcW w:w="7103" w:type="dxa"/>
          </w:tcPr>
          <w:p w:rsidR="00812DB6" w:rsidRPr="00E61561" w:rsidRDefault="00812DB6" w:rsidP="00FA3896">
            <w:pPr>
              <w:rPr>
                <w:rFonts w:cs="Arial"/>
                <w:sz w:val="22"/>
                <w:szCs w:val="22"/>
              </w:rPr>
            </w:pPr>
          </w:p>
        </w:tc>
      </w:tr>
    </w:tbl>
    <w:p w:rsidR="00812DB6" w:rsidRDefault="00812DB6" w:rsidP="00812DB6">
      <w:pPr>
        <w:tabs>
          <w:tab w:val="left" w:pos="870"/>
        </w:tabs>
        <w:rPr>
          <w:rFonts w:cs="Arial"/>
          <w:sz w:val="22"/>
          <w:szCs w:val="22"/>
          <w:u w:val="single"/>
        </w:rPr>
      </w:pPr>
    </w:p>
    <w:p w:rsidR="00812DB6" w:rsidRPr="00E61561" w:rsidRDefault="00812DB6" w:rsidP="00812DB6">
      <w:pPr>
        <w:tabs>
          <w:tab w:val="left" w:pos="870"/>
        </w:tabs>
        <w:rPr>
          <w:rFonts w:cs="Arial"/>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720"/>
      </w:tblGrid>
      <w:tr w:rsidR="00812DB6" w:rsidRPr="00E61561" w:rsidTr="00FA3896">
        <w:tc>
          <w:tcPr>
            <w:tcW w:w="10188" w:type="dxa"/>
            <w:gridSpan w:val="2"/>
          </w:tcPr>
          <w:p w:rsidR="00812DB6" w:rsidRPr="00E61561" w:rsidRDefault="00812DB6" w:rsidP="00FA3896">
            <w:pPr>
              <w:rPr>
                <w:rFonts w:cs="Arial"/>
                <w:b/>
                <w:bCs/>
                <w:sz w:val="22"/>
                <w:szCs w:val="22"/>
              </w:rPr>
            </w:pPr>
            <w:r w:rsidRPr="00E61561">
              <w:rPr>
                <w:rFonts w:cs="Arial"/>
                <w:b/>
                <w:bCs/>
                <w:sz w:val="22"/>
                <w:szCs w:val="22"/>
              </w:rPr>
              <w:t>Recommendations of Previous visit and action taken</w:t>
            </w:r>
          </w:p>
        </w:tc>
      </w:tr>
      <w:tr w:rsidR="00812DB6" w:rsidRPr="00E61561" w:rsidTr="00FA3896">
        <w:tc>
          <w:tcPr>
            <w:tcW w:w="468" w:type="dxa"/>
          </w:tcPr>
          <w:p w:rsidR="00812DB6" w:rsidRPr="00E61561" w:rsidRDefault="00812DB6" w:rsidP="00FA3896">
            <w:pPr>
              <w:rPr>
                <w:rFonts w:cs="Arial"/>
                <w:b/>
                <w:bCs/>
                <w:sz w:val="22"/>
                <w:szCs w:val="22"/>
              </w:rPr>
            </w:pPr>
          </w:p>
          <w:p w:rsidR="00812DB6" w:rsidRPr="00E61561" w:rsidRDefault="00812DB6" w:rsidP="00FA3896">
            <w:pPr>
              <w:rPr>
                <w:rFonts w:cs="Arial"/>
                <w:b/>
                <w:bCs/>
                <w:color w:val="FF0000"/>
                <w:sz w:val="22"/>
                <w:szCs w:val="22"/>
              </w:rPr>
            </w:pPr>
            <w:r w:rsidRPr="00E61561">
              <w:rPr>
                <w:rFonts w:cs="Arial"/>
                <w:b/>
                <w:bCs/>
                <w:color w:val="FF0000"/>
                <w:sz w:val="22"/>
                <w:szCs w:val="22"/>
              </w:rPr>
              <w:t>E</w:t>
            </w:r>
          </w:p>
        </w:tc>
        <w:tc>
          <w:tcPr>
            <w:tcW w:w="9720" w:type="dxa"/>
          </w:tcPr>
          <w:p w:rsidR="00812DB6" w:rsidRPr="00E61561" w:rsidRDefault="00812DB6" w:rsidP="00FA3896">
            <w:pPr>
              <w:rPr>
                <w:rFonts w:cs="Arial"/>
                <w:b/>
                <w:bCs/>
                <w:sz w:val="22"/>
                <w:szCs w:val="22"/>
              </w:rPr>
            </w:pPr>
          </w:p>
          <w:p w:rsidR="00812DB6" w:rsidRPr="00E61561" w:rsidRDefault="00812DB6" w:rsidP="00FA3896">
            <w:pPr>
              <w:rPr>
                <w:rFonts w:cs="Arial"/>
                <w:b/>
                <w:bCs/>
                <w:sz w:val="22"/>
                <w:szCs w:val="22"/>
              </w:rPr>
            </w:pPr>
          </w:p>
          <w:p w:rsidR="00812DB6" w:rsidRPr="00E61561" w:rsidRDefault="00812DB6" w:rsidP="00FA3896">
            <w:pPr>
              <w:rPr>
                <w:rFonts w:cs="Arial"/>
                <w:b/>
                <w:bCs/>
                <w:sz w:val="22"/>
                <w:szCs w:val="22"/>
              </w:rPr>
            </w:pPr>
          </w:p>
        </w:tc>
      </w:tr>
    </w:tbl>
    <w:p w:rsidR="00812DB6" w:rsidRPr="00152404" w:rsidRDefault="00812DB6" w:rsidP="00812DB6">
      <w:pPr>
        <w:tabs>
          <w:tab w:val="left" w:pos="870"/>
        </w:tabs>
        <w:rPr>
          <w:rFonts w:cs="Arial"/>
          <w:sz w:val="20"/>
          <w:szCs w:val="20"/>
        </w:rPr>
      </w:pPr>
    </w:p>
    <w:tbl>
      <w:tblPr>
        <w:tblpPr w:leftFromText="180" w:rightFromText="180" w:vertAnchor="text" w:tblpY="1"/>
        <w:tblOverlap w:val="never"/>
        <w:tblW w:w="11052" w:type="dxa"/>
        <w:tblBorders>
          <w:bottom w:val="single" w:sz="4" w:space="0" w:color="auto"/>
        </w:tblBorders>
        <w:tblLook w:val="01E0" w:firstRow="1" w:lastRow="1" w:firstColumn="1" w:lastColumn="1" w:noHBand="0" w:noVBand="0"/>
      </w:tblPr>
      <w:tblGrid>
        <w:gridCol w:w="536"/>
        <w:gridCol w:w="1745"/>
        <w:gridCol w:w="2718"/>
        <w:gridCol w:w="2718"/>
        <w:gridCol w:w="2656"/>
        <w:gridCol w:w="679"/>
      </w:tblGrid>
      <w:tr w:rsidR="00812DB6" w:rsidRPr="00E61561" w:rsidTr="00FA3896">
        <w:tc>
          <w:tcPr>
            <w:tcW w:w="536" w:type="dxa"/>
          </w:tcPr>
          <w:p w:rsidR="00812DB6" w:rsidRPr="00E61561" w:rsidDel="00B30B8F" w:rsidRDefault="00812DB6" w:rsidP="00FA3896">
            <w:pPr>
              <w:tabs>
                <w:tab w:val="left" w:pos="870"/>
              </w:tabs>
              <w:jc w:val="center"/>
              <w:rPr>
                <w:rFonts w:cs="Arial"/>
                <w:b/>
                <w:noProof/>
                <w:sz w:val="22"/>
                <w:szCs w:val="22"/>
                <w:lang w:eastAsia="en-GB"/>
              </w:rPr>
            </w:pPr>
          </w:p>
        </w:tc>
        <w:tc>
          <w:tcPr>
            <w:tcW w:w="9837"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2DB6" w:rsidRPr="00294D9E" w:rsidTr="00FA3896">
              <w:tc>
                <w:tcPr>
                  <w:tcW w:w="9606" w:type="dxa"/>
                </w:tcPr>
                <w:p w:rsidR="00812DB6" w:rsidRPr="00294D9E" w:rsidRDefault="00812DB6" w:rsidP="00267133">
                  <w:pPr>
                    <w:framePr w:hSpace="180" w:wrap="around" w:vAnchor="text" w:hAnchor="text" w:y="1"/>
                    <w:tabs>
                      <w:tab w:val="left" w:pos="870"/>
                    </w:tabs>
                    <w:suppressOverlap/>
                    <w:jc w:val="center"/>
                    <w:rPr>
                      <w:rFonts w:cs="Arial"/>
                      <w:b/>
                      <w:color w:val="0000FF"/>
                      <w:szCs w:val="22"/>
                    </w:rPr>
                  </w:pPr>
                  <w:r w:rsidRPr="00294D9E">
                    <w:rPr>
                      <w:rFonts w:cs="Arial"/>
                      <w:b/>
                      <w:color w:val="0000FF"/>
                      <w:szCs w:val="22"/>
                    </w:rPr>
                    <w:t>DOMAIN 1 – PATIENT SAFETY</w:t>
                  </w:r>
                </w:p>
              </w:tc>
            </w:tr>
          </w:tbl>
          <w:p w:rsidR="00812DB6" w:rsidRPr="00E61561" w:rsidDel="000B69AC" w:rsidRDefault="00812DB6" w:rsidP="00FA3896">
            <w:pPr>
              <w:tabs>
                <w:tab w:val="left" w:pos="870"/>
              </w:tabs>
              <w:jc w:val="center"/>
              <w:rPr>
                <w:rFonts w:cs="Arial"/>
                <w:color w:val="0000FF"/>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Del="00B30B8F" w:rsidRDefault="00812DB6" w:rsidP="00FA3896">
            <w:pPr>
              <w:tabs>
                <w:tab w:val="left" w:pos="870"/>
              </w:tabs>
              <w:jc w:val="center"/>
              <w:rPr>
                <w:rFonts w:cs="Arial"/>
                <w:b/>
                <w:noProof/>
                <w:sz w:val="22"/>
                <w:szCs w:val="22"/>
                <w:lang w:eastAsia="en-GB"/>
              </w:rPr>
            </w:pPr>
          </w:p>
        </w:tc>
        <w:tc>
          <w:tcPr>
            <w:tcW w:w="9837" w:type="dxa"/>
            <w:gridSpan w:val="4"/>
          </w:tcPr>
          <w:p w:rsidR="00812DB6" w:rsidRDefault="00812DB6" w:rsidP="00FA3896">
            <w:pPr>
              <w:tabs>
                <w:tab w:val="left" w:pos="870"/>
              </w:tabs>
              <w:rPr>
                <w:rFonts w:cs="Arial"/>
                <w:sz w:val="22"/>
                <w:szCs w:val="22"/>
              </w:rPr>
            </w:pPr>
          </w:p>
          <w:p w:rsidR="00812DB6" w:rsidRPr="00E61561" w:rsidDel="000B69AC"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9837" w:type="dxa"/>
            <w:gridSpan w:val="4"/>
          </w:tcPr>
          <w:p w:rsidR="00812DB6" w:rsidRPr="00E61561" w:rsidRDefault="00812DB6" w:rsidP="00FA3896">
            <w:pPr>
              <w:tabs>
                <w:tab w:val="left" w:pos="870"/>
              </w:tabs>
              <w:rPr>
                <w:rFonts w:cs="Arial"/>
                <w:b/>
                <w:sz w:val="22"/>
                <w:szCs w:val="22"/>
              </w:rPr>
            </w:pPr>
            <w:r w:rsidRPr="00E61561">
              <w:rPr>
                <w:rFonts w:cs="Arial"/>
                <w:b/>
                <w:sz w:val="22"/>
                <w:szCs w:val="22"/>
                <w:u w:val="single"/>
              </w:rPr>
              <w:t>Supervision</w:t>
            </w: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jc w:val="center"/>
              <w:rPr>
                <w:rFonts w:cs="Arial"/>
                <w:color w:val="339966"/>
                <w:sz w:val="22"/>
                <w:szCs w:val="22"/>
              </w:rPr>
            </w:pPr>
            <w:r w:rsidRPr="00E61561">
              <w:rPr>
                <w:rFonts w:cs="Arial"/>
                <w:b/>
                <w:color w:val="339966"/>
                <w:sz w:val="22"/>
                <w:szCs w:val="22"/>
              </w:rPr>
              <w:t>Q</w:t>
            </w:r>
          </w:p>
        </w:tc>
        <w:tc>
          <w:tcPr>
            <w:tcW w:w="9837" w:type="dxa"/>
            <w:gridSpan w:val="4"/>
          </w:tcPr>
          <w:p w:rsidR="00812DB6" w:rsidRPr="00E61561" w:rsidRDefault="00812DB6" w:rsidP="00FA3896">
            <w:pPr>
              <w:tabs>
                <w:tab w:val="left" w:pos="870"/>
              </w:tabs>
              <w:rPr>
                <w:rFonts w:cs="Arial"/>
                <w:sz w:val="22"/>
                <w:szCs w:val="22"/>
              </w:rPr>
            </w:pPr>
            <w:r w:rsidRPr="00E61561">
              <w:rPr>
                <w:rFonts w:cs="Arial"/>
                <w:sz w:val="22"/>
                <w:szCs w:val="22"/>
              </w:rPr>
              <w:t xml:space="preserve">a) Who is responsible for supervision of learners and who takes over in their absence? </w:t>
            </w: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1745" w:type="dxa"/>
            <w:tcBorders>
              <w:right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 xml:space="preserve">Undergraduate: </w:t>
            </w:r>
          </w:p>
        </w:tc>
        <w:tc>
          <w:tcPr>
            <w:tcW w:w="2718"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718"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656" w:type="dxa"/>
            <w:tcBorders>
              <w:left w:val="single" w:sz="4" w:space="0" w:color="auto"/>
            </w:tcBorders>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1745" w:type="dxa"/>
            <w:tcBorders>
              <w:right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Postgraduate:</w:t>
            </w:r>
          </w:p>
        </w:tc>
        <w:tc>
          <w:tcPr>
            <w:tcW w:w="2718"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718"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656" w:type="dxa"/>
            <w:tcBorders>
              <w:left w:val="single" w:sz="4" w:space="0" w:color="auto"/>
            </w:tcBorders>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jc w:val="center"/>
              <w:rPr>
                <w:rFonts w:cs="Arial"/>
                <w:b/>
                <w:sz w:val="22"/>
                <w:szCs w:val="22"/>
              </w:rPr>
            </w:pPr>
          </w:p>
        </w:tc>
        <w:tc>
          <w:tcPr>
            <w:tcW w:w="1745" w:type="dxa"/>
            <w:tcBorders>
              <w:right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Foundation:</w:t>
            </w:r>
          </w:p>
        </w:tc>
        <w:tc>
          <w:tcPr>
            <w:tcW w:w="2718"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718"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656" w:type="dxa"/>
            <w:tcBorders>
              <w:left w:val="single" w:sz="4" w:space="0" w:color="auto"/>
            </w:tcBorders>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jc w:val="center"/>
              <w:rPr>
                <w:rFonts w:cs="Arial"/>
                <w:b/>
                <w:sz w:val="22"/>
                <w:szCs w:val="22"/>
              </w:rPr>
            </w:pPr>
          </w:p>
        </w:tc>
        <w:tc>
          <w:tcPr>
            <w:tcW w:w="9837" w:type="dxa"/>
            <w:gridSpan w:val="4"/>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jc w:val="center"/>
              <w:rPr>
                <w:rFonts w:cs="Arial"/>
                <w:b/>
                <w:sz w:val="22"/>
                <w:szCs w:val="22"/>
              </w:rPr>
            </w:pPr>
          </w:p>
        </w:tc>
        <w:tc>
          <w:tcPr>
            <w:tcW w:w="9837" w:type="dxa"/>
            <w:gridSpan w:val="4"/>
          </w:tcPr>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u w:val="single"/>
              </w:rPr>
            </w:pPr>
            <w:r w:rsidRPr="00E61561">
              <w:rPr>
                <w:rFonts w:cs="Arial"/>
                <w:b/>
                <w:sz w:val="22"/>
                <w:szCs w:val="22"/>
                <w:u w:val="single"/>
              </w:rPr>
              <w:t>Concerns</w:t>
            </w: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jc w:val="center"/>
              <w:rPr>
                <w:rFonts w:cs="Arial"/>
                <w:sz w:val="22"/>
                <w:szCs w:val="22"/>
              </w:rPr>
            </w:pPr>
            <w:r w:rsidRPr="00E61561">
              <w:rPr>
                <w:rFonts w:cs="Arial"/>
                <w:b/>
                <w:color w:val="339966"/>
                <w:sz w:val="22"/>
                <w:szCs w:val="22"/>
              </w:rPr>
              <w:t>Q</w:t>
            </w:r>
          </w:p>
        </w:tc>
        <w:tc>
          <w:tcPr>
            <w:tcW w:w="9837" w:type="dxa"/>
            <w:gridSpan w:val="4"/>
          </w:tcPr>
          <w:p w:rsidR="00812DB6" w:rsidRPr="00E61561" w:rsidRDefault="00812DB6" w:rsidP="00FA3896">
            <w:pPr>
              <w:tabs>
                <w:tab w:val="left" w:pos="870"/>
              </w:tabs>
              <w:rPr>
                <w:rFonts w:cs="Arial"/>
                <w:sz w:val="22"/>
                <w:szCs w:val="22"/>
              </w:rPr>
            </w:pPr>
            <w:r w:rsidRPr="00E61561">
              <w:rPr>
                <w:rFonts w:cs="Arial"/>
                <w:sz w:val="22"/>
                <w:szCs w:val="22"/>
              </w:rPr>
              <w:t xml:space="preserve">b) Who is nominated to deal with any queries or immediate concerns about patient care arising from actions of learners: </w:t>
            </w: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1745" w:type="dxa"/>
            <w:tcBorders>
              <w:right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Undergraduate:</w:t>
            </w:r>
          </w:p>
        </w:tc>
        <w:tc>
          <w:tcPr>
            <w:tcW w:w="5436" w:type="dxa"/>
            <w:gridSpan w:val="2"/>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656" w:type="dxa"/>
            <w:tcBorders>
              <w:left w:val="single" w:sz="4" w:space="0" w:color="auto"/>
            </w:tcBorders>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1745" w:type="dxa"/>
            <w:tcBorders>
              <w:right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 xml:space="preserve">Postgraduate: </w:t>
            </w:r>
          </w:p>
        </w:tc>
        <w:tc>
          <w:tcPr>
            <w:tcW w:w="5436" w:type="dxa"/>
            <w:gridSpan w:val="2"/>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656" w:type="dxa"/>
            <w:tcBorders>
              <w:left w:val="single" w:sz="4" w:space="0" w:color="auto"/>
            </w:tcBorders>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1745" w:type="dxa"/>
            <w:tcBorders>
              <w:right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Foundation:</w:t>
            </w:r>
          </w:p>
        </w:tc>
        <w:tc>
          <w:tcPr>
            <w:tcW w:w="5436" w:type="dxa"/>
            <w:gridSpan w:val="2"/>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rPr>
            </w:pPr>
          </w:p>
        </w:tc>
        <w:tc>
          <w:tcPr>
            <w:tcW w:w="2656" w:type="dxa"/>
            <w:tcBorders>
              <w:left w:val="single" w:sz="4" w:space="0" w:color="auto"/>
            </w:tcBorders>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jc w:val="center"/>
              <w:rPr>
                <w:rFonts w:cs="Arial"/>
                <w:sz w:val="22"/>
                <w:szCs w:val="22"/>
              </w:rPr>
            </w:pPr>
          </w:p>
        </w:tc>
      </w:tr>
      <w:tr w:rsidR="00812DB6" w:rsidRPr="00E61561" w:rsidTr="00FA3896">
        <w:trPr>
          <w:trHeight w:val="107"/>
        </w:trPr>
        <w:tc>
          <w:tcPr>
            <w:tcW w:w="536" w:type="dxa"/>
          </w:tcPr>
          <w:p w:rsidR="00812DB6" w:rsidRPr="00E61561" w:rsidRDefault="00812DB6" w:rsidP="00FA3896">
            <w:pPr>
              <w:tabs>
                <w:tab w:val="left" w:pos="870"/>
              </w:tabs>
              <w:rPr>
                <w:rFonts w:cs="Arial"/>
                <w:sz w:val="22"/>
                <w:szCs w:val="22"/>
              </w:rPr>
            </w:pPr>
          </w:p>
        </w:tc>
        <w:tc>
          <w:tcPr>
            <w:tcW w:w="9837" w:type="dxa"/>
            <w:gridSpan w:val="4"/>
          </w:tcPr>
          <w:p w:rsidR="00812DB6" w:rsidRDefault="00812DB6" w:rsidP="00FA3896">
            <w:pPr>
              <w:tabs>
                <w:tab w:val="left" w:pos="870"/>
              </w:tabs>
              <w:rPr>
                <w:rFonts w:cs="Arial"/>
                <w:sz w:val="22"/>
                <w:szCs w:val="22"/>
              </w:rPr>
            </w:pPr>
          </w:p>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rPr>
          <w:gridAfter w:val="1"/>
          <w:wAfter w:w="679" w:type="dxa"/>
        </w:trPr>
        <w:tc>
          <w:tcPr>
            <w:tcW w:w="536" w:type="dxa"/>
          </w:tcPr>
          <w:p w:rsidR="00812DB6" w:rsidRPr="00E61561" w:rsidRDefault="00812DB6" w:rsidP="00FA3896">
            <w:pPr>
              <w:tabs>
                <w:tab w:val="left" w:pos="870"/>
              </w:tabs>
              <w:jc w:val="center"/>
              <w:rPr>
                <w:rFonts w:cs="Arial"/>
                <w:color w:val="800080"/>
                <w:sz w:val="22"/>
                <w:szCs w:val="22"/>
              </w:rPr>
            </w:pPr>
            <w:r w:rsidRPr="00E61561">
              <w:rPr>
                <w:rFonts w:cs="Arial"/>
                <w:b/>
                <w:color w:val="800080"/>
                <w:sz w:val="22"/>
                <w:szCs w:val="22"/>
              </w:rPr>
              <w:t>D</w:t>
            </w:r>
          </w:p>
        </w:tc>
        <w:tc>
          <w:tcPr>
            <w:tcW w:w="9837" w:type="dxa"/>
            <w:gridSpan w:val="4"/>
          </w:tcPr>
          <w:p w:rsidR="00812DB6" w:rsidRPr="00E61561" w:rsidRDefault="00812DB6" w:rsidP="00FA3896">
            <w:pPr>
              <w:tabs>
                <w:tab w:val="left" w:pos="870"/>
              </w:tabs>
              <w:rPr>
                <w:rFonts w:cs="Arial"/>
                <w:sz w:val="22"/>
                <w:szCs w:val="22"/>
              </w:rPr>
            </w:pPr>
            <w:r w:rsidRPr="00E61561">
              <w:rPr>
                <w:rFonts w:cs="Arial"/>
                <w:sz w:val="22"/>
                <w:szCs w:val="22"/>
              </w:rPr>
              <w:t xml:space="preserve">c) The practice has an </w:t>
            </w:r>
            <w:r w:rsidRPr="00E61561">
              <w:rPr>
                <w:rFonts w:cs="Arial"/>
                <w:b/>
                <w:sz w:val="22"/>
                <w:szCs w:val="22"/>
              </w:rPr>
              <w:t>induction process</w:t>
            </w:r>
            <w:r w:rsidRPr="00E61561">
              <w:rPr>
                <w:rFonts w:cs="Arial"/>
                <w:sz w:val="22"/>
                <w:szCs w:val="22"/>
              </w:rPr>
              <w:t xml:space="preserve"> for learners. (Please make details available for visit) </w:t>
            </w:r>
            <w:r>
              <w:rPr>
                <w:rFonts w:cs="Arial"/>
                <w:sz w:val="22"/>
                <w:szCs w:val="22"/>
              </w:rPr>
              <w:t xml:space="preserve"> </w:t>
            </w: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9837" w:type="dxa"/>
            <w:gridSpan w:val="4"/>
          </w:tcPr>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jc w:val="center"/>
              <w:rPr>
                <w:rFonts w:cs="Arial"/>
                <w:b/>
                <w:color w:val="800080"/>
                <w:sz w:val="22"/>
                <w:szCs w:val="22"/>
              </w:rPr>
            </w:pPr>
            <w:r w:rsidRPr="00E61561">
              <w:rPr>
                <w:rFonts w:cs="Arial"/>
                <w:b/>
                <w:color w:val="800080"/>
                <w:sz w:val="22"/>
                <w:szCs w:val="22"/>
              </w:rPr>
              <w:t>D</w:t>
            </w:r>
          </w:p>
        </w:tc>
        <w:tc>
          <w:tcPr>
            <w:tcW w:w="9837" w:type="dxa"/>
            <w:gridSpan w:val="4"/>
          </w:tcPr>
          <w:p w:rsidR="00812DB6" w:rsidRDefault="00812DB6" w:rsidP="00FA3896">
            <w:pPr>
              <w:tabs>
                <w:tab w:val="left" w:pos="870"/>
              </w:tabs>
              <w:rPr>
                <w:rFonts w:cs="Arial"/>
                <w:b/>
                <w:sz w:val="22"/>
                <w:szCs w:val="22"/>
              </w:rPr>
            </w:pPr>
            <w:r w:rsidRPr="00E61561">
              <w:rPr>
                <w:rFonts w:cs="Arial"/>
                <w:sz w:val="22"/>
                <w:szCs w:val="22"/>
              </w:rPr>
              <w:t xml:space="preserve">d) The practice offers a high </w:t>
            </w:r>
            <w:r w:rsidRPr="00E61561">
              <w:rPr>
                <w:rFonts w:cs="Arial"/>
                <w:b/>
                <w:sz w:val="22"/>
                <w:szCs w:val="22"/>
              </w:rPr>
              <w:t xml:space="preserve">standard of patient care complying with governance </w:t>
            </w:r>
            <w:r>
              <w:rPr>
                <w:rFonts w:cs="Arial"/>
                <w:b/>
                <w:sz w:val="22"/>
                <w:szCs w:val="22"/>
              </w:rPr>
              <w:t xml:space="preserve">     </w:t>
            </w:r>
          </w:p>
          <w:p w:rsidR="00812DB6" w:rsidRPr="00E61561" w:rsidRDefault="00812DB6" w:rsidP="00FA3896">
            <w:pPr>
              <w:tabs>
                <w:tab w:val="left" w:pos="870"/>
              </w:tabs>
              <w:rPr>
                <w:rFonts w:cs="Arial"/>
                <w:sz w:val="22"/>
                <w:szCs w:val="22"/>
              </w:rPr>
            </w:pPr>
            <w:r w:rsidRPr="00E61561">
              <w:rPr>
                <w:rFonts w:cs="Arial"/>
                <w:b/>
                <w:sz w:val="22"/>
                <w:szCs w:val="22"/>
              </w:rPr>
              <w:t>requirements of PCT</w:t>
            </w:r>
            <w:r w:rsidRPr="00E61561">
              <w:rPr>
                <w:rFonts w:cs="Arial"/>
                <w:sz w:val="22"/>
                <w:szCs w:val="22"/>
              </w:rPr>
              <w:t>.</w:t>
            </w:r>
            <w:r>
              <w:rPr>
                <w:rFonts w:cs="Arial"/>
                <w:sz w:val="22"/>
                <w:szCs w:val="22"/>
              </w:rPr>
              <w:t xml:space="preserve">                                                                                                             </w:t>
            </w:r>
            <w:r w:rsidRPr="00281054">
              <w:rPr>
                <w:rFonts w:cs="Arial"/>
                <w:color w:val="FF0000"/>
                <w:sz w:val="22"/>
                <w:szCs w:val="22"/>
              </w:rPr>
              <w:t>Yes/No</w:t>
            </w:r>
          </w:p>
          <w:p w:rsidR="00812DB6" w:rsidRPr="00E61561" w:rsidRDefault="00812DB6" w:rsidP="00FA3896">
            <w:pPr>
              <w:tabs>
                <w:tab w:val="left" w:pos="870"/>
              </w:tabs>
              <w:rPr>
                <w:rFonts w:cs="Arial"/>
                <w:sz w:val="22"/>
                <w:szCs w:val="22"/>
              </w:rPr>
            </w:pPr>
          </w:p>
        </w:tc>
        <w:tc>
          <w:tcPr>
            <w:tcW w:w="679" w:type="dxa"/>
          </w:tcPr>
          <w:p w:rsidR="00812DB6" w:rsidRPr="000173E9" w:rsidRDefault="00812DB6" w:rsidP="00FA3896">
            <w:pPr>
              <w:tabs>
                <w:tab w:val="left" w:pos="870"/>
              </w:tabs>
              <w:rPr>
                <w:rFonts w:cs="Arial"/>
                <w:color w:val="FF0000"/>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9837" w:type="dxa"/>
            <w:gridSpan w:val="4"/>
            <w:tcBorders>
              <w:bottom w:val="single" w:sz="4" w:space="0" w:color="auto"/>
            </w:tcBorders>
          </w:tcPr>
          <w:p w:rsidR="00812DB6" w:rsidRPr="00E61561" w:rsidRDefault="00812DB6" w:rsidP="00FA3896">
            <w:pPr>
              <w:tabs>
                <w:tab w:val="left" w:pos="870"/>
              </w:tabs>
              <w:rPr>
                <w:rFonts w:cs="Arial"/>
                <w:b/>
                <w:sz w:val="22"/>
                <w:szCs w:val="22"/>
              </w:rPr>
            </w:pPr>
            <w:r w:rsidRPr="00E61561">
              <w:rPr>
                <w:rFonts w:cs="Arial"/>
                <w:b/>
                <w:sz w:val="22"/>
                <w:szCs w:val="22"/>
              </w:rPr>
              <w:t>QOF Scores</w:t>
            </w:r>
          </w:p>
        </w:tc>
        <w:tc>
          <w:tcPr>
            <w:tcW w:w="679" w:type="dxa"/>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Borders>
              <w:right w:val="single" w:sz="4" w:space="0" w:color="auto"/>
            </w:tcBorders>
          </w:tcPr>
          <w:p w:rsidR="00812DB6" w:rsidRPr="00E61561" w:rsidRDefault="00812DB6" w:rsidP="00FA3896">
            <w:pPr>
              <w:tabs>
                <w:tab w:val="left" w:pos="870"/>
              </w:tabs>
              <w:rPr>
                <w:rFonts w:cs="Arial"/>
                <w:sz w:val="22"/>
                <w:szCs w:val="22"/>
              </w:rPr>
            </w:pPr>
          </w:p>
        </w:tc>
        <w:tc>
          <w:tcPr>
            <w:tcW w:w="9837" w:type="dxa"/>
            <w:gridSpan w:val="4"/>
            <w:tcBorders>
              <w:top w:val="single" w:sz="4" w:space="0" w:color="auto"/>
              <w:left w:val="single" w:sz="4" w:space="0" w:color="auto"/>
              <w:bottom w:val="single" w:sz="4" w:space="0" w:color="auto"/>
              <w:right w:val="single" w:sz="4" w:space="0" w:color="auto"/>
            </w:tcBorders>
          </w:tcPr>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679"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Pr>
          <w:p w:rsidR="00812DB6" w:rsidRPr="00E61561" w:rsidRDefault="00812DB6" w:rsidP="00FA3896">
            <w:pPr>
              <w:tabs>
                <w:tab w:val="left" w:pos="870"/>
              </w:tabs>
              <w:rPr>
                <w:rFonts w:cs="Arial"/>
                <w:sz w:val="22"/>
                <w:szCs w:val="22"/>
              </w:rPr>
            </w:pPr>
          </w:p>
        </w:tc>
        <w:tc>
          <w:tcPr>
            <w:tcW w:w="9837" w:type="dxa"/>
            <w:gridSpan w:val="4"/>
            <w:tcBorders>
              <w:top w:val="single" w:sz="4" w:space="0" w:color="auto"/>
              <w:bottom w:val="single" w:sz="4" w:space="0" w:color="auto"/>
            </w:tcBorders>
          </w:tcPr>
          <w:p w:rsidR="00812DB6" w:rsidRPr="00E61561" w:rsidRDefault="00812DB6" w:rsidP="00FA3896">
            <w:pPr>
              <w:tabs>
                <w:tab w:val="left" w:pos="870"/>
              </w:tabs>
              <w:rPr>
                <w:rFonts w:cs="Arial"/>
                <w:b/>
                <w:sz w:val="22"/>
                <w:szCs w:val="22"/>
              </w:rPr>
            </w:pPr>
          </w:p>
          <w:p w:rsidR="00812DB6" w:rsidRPr="00E61561" w:rsidRDefault="00812DB6" w:rsidP="00FA3896">
            <w:pPr>
              <w:tabs>
                <w:tab w:val="left" w:pos="870"/>
              </w:tabs>
              <w:rPr>
                <w:rFonts w:cs="Arial"/>
                <w:b/>
                <w:sz w:val="22"/>
                <w:szCs w:val="22"/>
              </w:rPr>
            </w:pPr>
            <w:r w:rsidRPr="00E61561">
              <w:rPr>
                <w:rFonts w:cs="Arial"/>
                <w:b/>
                <w:sz w:val="22"/>
                <w:szCs w:val="22"/>
              </w:rPr>
              <w:t xml:space="preserve">Patient satisfaction questionnaire overall score </w:t>
            </w:r>
          </w:p>
        </w:tc>
        <w:tc>
          <w:tcPr>
            <w:tcW w:w="679" w:type="dxa"/>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Borders>
              <w:right w:val="single" w:sz="4" w:space="0" w:color="auto"/>
            </w:tcBorders>
          </w:tcPr>
          <w:p w:rsidR="00812DB6" w:rsidRPr="00E61561" w:rsidRDefault="00812DB6" w:rsidP="00FA3896">
            <w:pPr>
              <w:tabs>
                <w:tab w:val="left" w:pos="870"/>
              </w:tabs>
              <w:rPr>
                <w:rFonts w:cs="Arial"/>
                <w:sz w:val="22"/>
                <w:szCs w:val="22"/>
              </w:rPr>
            </w:pPr>
          </w:p>
        </w:tc>
        <w:tc>
          <w:tcPr>
            <w:tcW w:w="9837" w:type="dxa"/>
            <w:gridSpan w:val="4"/>
            <w:tcBorders>
              <w:top w:val="single" w:sz="4" w:space="0" w:color="auto"/>
              <w:left w:val="single" w:sz="4" w:space="0" w:color="auto"/>
              <w:bottom w:val="single" w:sz="4" w:space="0" w:color="auto"/>
              <w:right w:val="single" w:sz="4" w:space="0" w:color="auto"/>
            </w:tcBorders>
          </w:tcPr>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679"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rPr>
          <w:gridAfter w:val="5"/>
          <w:wAfter w:w="10516" w:type="dxa"/>
          <w:trHeight w:val="70"/>
        </w:trPr>
        <w:tc>
          <w:tcPr>
            <w:tcW w:w="536" w:type="dxa"/>
          </w:tcPr>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r>
      <w:tr w:rsidR="00812DB6" w:rsidRPr="00E61561" w:rsidTr="00FA3896">
        <w:tc>
          <w:tcPr>
            <w:tcW w:w="536" w:type="dxa"/>
          </w:tcPr>
          <w:p w:rsidR="00812DB6" w:rsidRPr="00E61561" w:rsidRDefault="00812DB6" w:rsidP="00FA3896">
            <w:pPr>
              <w:tabs>
                <w:tab w:val="left" w:pos="870"/>
              </w:tabs>
              <w:jc w:val="center"/>
              <w:rPr>
                <w:rFonts w:cs="Arial"/>
                <w:b/>
                <w:sz w:val="22"/>
                <w:szCs w:val="22"/>
              </w:rPr>
            </w:pPr>
            <w:r w:rsidRPr="00E61561">
              <w:rPr>
                <w:rFonts w:cs="Arial"/>
                <w:b/>
                <w:color w:val="339966"/>
                <w:sz w:val="22"/>
                <w:szCs w:val="22"/>
              </w:rPr>
              <w:t>Q</w:t>
            </w:r>
            <w:r w:rsidRPr="00E61561">
              <w:rPr>
                <w:rFonts w:cs="Arial"/>
                <w:b/>
                <w:sz w:val="22"/>
                <w:szCs w:val="22"/>
              </w:rPr>
              <w:t>/</w:t>
            </w:r>
            <w:r w:rsidRPr="00E61561">
              <w:rPr>
                <w:rFonts w:cs="Arial"/>
                <w:b/>
                <w:color w:val="0000FF"/>
                <w:sz w:val="22"/>
                <w:szCs w:val="22"/>
              </w:rPr>
              <w:t>I</w:t>
            </w:r>
          </w:p>
        </w:tc>
        <w:tc>
          <w:tcPr>
            <w:tcW w:w="9837" w:type="dxa"/>
            <w:gridSpan w:val="4"/>
            <w:tcBorders>
              <w:bottom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 xml:space="preserve">e) How is </w:t>
            </w:r>
            <w:r w:rsidRPr="00E61561">
              <w:rPr>
                <w:rFonts w:cs="Arial"/>
                <w:b/>
                <w:sz w:val="22"/>
                <w:szCs w:val="22"/>
              </w:rPr>
              <w:t>adequate supervision guaranteed</w:t>
            </w:r>
            <w:r w:rsidRPr="00E61561">
              <w:rPr>
                <w:rFonts w:cs="Arial"/>
                <w:sz w:val="22"/>
                <w:szCs w:val="22"/>
              </w:rPr>
              <w:t xml:space="preserve"> even when workload is high or there is illness / absence in the practice?</w:t>
            </w:r>
          </w:p>
          <w:p w:rsidR="00812DB6" w:rsidRPr="00E61561" w:rsidRDefault="00812DB6" w:rsidP="00FA3896">
            <w:pPr>
              <w:tabs>
                <w:tab w:val="left" w:pos="870"/>
              </w:tabs>
              <w:rPr>
                <w:rFonts w:cs="Arial"/>
                <w:sz w:val="22"/>
                <w:szCs w:val="22"/>
              </w:rPr>
            </w:pPr>
          </w:p>
        </w:tc>
        <w:tc>
          <w:tcPr>
            <w:tcW w:w="679" w:type="dxa"/>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Borders>
              <w:right w:val="single" w:sz="4" w:space="0" w:color="auto"/>
            </w:tcBorders>
          </w:tcPr>
          <w:p w:rsidR="00812DB6" w:rsidRPr="00E61561" w:rsidRDefault="00812DB6" w:rsidP="00FA3896">
            <w:pPr>
              <w:tabs>
                <w:tab w:val="left" w:pos="870"/>
              </w:tabs>
              <w:jc w:val="center"/>
              <w:rPr>
                <w:rFonts w:cs="Arial"/>
                <w:b/>
                <w:color w:val="339966"/>
                <w:sz w:val="22"/>
                <w:szCs w:val="22"/>
              </w:rPr>
            </w:pPr>
          </w:p>
        </w:tc>
        <w:tc>
          <w:tcPr>
            <w:tcW w:w="9837" w:type="dxa"/>
            <w:gridSpan w:val="4"/>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Trainee/Student Interview</w:t>
            </w: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p>
        </w:tc>
        <w:tc>
          <w:tcPr>
            <w:tcW w:w="679"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Borders>
              <w:right w:val="nil"/>
            </w:tcBorders>
          </w:tcPr>
          <w:p w:rsidR="00812DB6" w:rsidRPr="00E61561" w:rsidRDefault="00812DB6" w:rsidP="00FA3896">
            <w:pPr>
              <w:tabs>
                <w:tab w:val="left" w:pos="870"/>
              </w:tabs>
              <w:jc w:val="center"/>
              <w:rPr>
                <w:rFonts w:cs="Arial"/>
                <w:b/>
                <w:color w:val="339966"/>
                <w:sz w:val="22"/>
                <w:szCs w:val="22"/>
              </w:rPr>
            </w:pPr>
          </w:p>
        </w:tc>
        <w:tc>
          <w:tcPr>
            <w:tcW w:w="9837" w:type="dxa"/>
            <w:gridSpan w:val="4"/>
            <w:tcBorders>
              <w:top w:val="single" w:sz="4" w:space="0" w:color="auto"/>
              <w:left w:val="nil"/>
              <w:bottom w:val="nil"/>
              <w:right w:val="nil"/>
            </w:tcBorders>
          </w:tcPr>
          <w:p w:rsidR="00812DB6" w:rsidRPr="00E61561" w:rsidRDefault="00812DB6" w:rsidP="00FA3896">
            <w:pPr>
              <w:tabs>
                <w:tab w:val="left" w:pos="870"/>
              </w:tabs>
              <w:rPr>
                <w:rFonts w:cs="Arial"/>
                <w:sz w:val="22"/>
                <w:szCs w:val="22"/>
                <w:u w:val="single"/>
              </w:rPr>
            </w:pPr>
          </w:p>
        </w:tc>
        <w:tc>
          <w:tcPr>
            <w:tcW w:w="679" w:type="dxa"/>
            <w:tcBorders>
              <w:left w:val="nil"/>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36" w:type="dxa"/>
            <w:tcBorders>
              <w:bottom w:val="nil"/>
              <w:right w:val="nil"/>
            </w:tcBorders>
          </w:tcPr>
          <w:p w:rsidR="00812DB6" w:rsidRPr="00E61561" w:rsidRDefault="00812DB6" w:rsidP="00FA3896">
            <w:pPr>
              <w:tabs>
                <w:tab w:val="left" w:pos="870"/>
              </w:tabs>
              <w:jc w:val="center"/>
              <w:rPr>
                <w:rFonts w:cs="Arial"/>
                <w:b/>
                <w:color w:val="800080"/>
                <w:sz w:val="22"/>
                <w:szCs w:val="22"/>
              </w:rPr>
            </w:pPr>
          </w:p>
        </w:tc>
        <w:tc>
          <w:tcPr>
            <w:tcW w:w="9837" w:type="dxa"/>
            <w:gridSpan w:val="4"/>
            <w:tcBorders>
              <w:top w:val="nil"/>
              <w:left w:val="nil"/>
              <w:bottom w:val="nil"/>
              <w:right w:val="nil"/>
            </w:tcBorders>
          </w:tcPr>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sz w:val="22"/>
                <w:szCs w:val="22"/>
              </w:rPr>
            </w:pPr>
            <w:r w:rsidRPr="00E61561">
              <w:rPr>
                <w:rFonts w:cs="Arial"/>
                <w:b/>
                <w:sz w:val="22"/>
                <w:szCs w:val="22"/>
                <w:u w:val="single"/>
              </w:rPr>
              <w:t>Indemnity</w:t>
            </w:r>
          </w:p>
        </w:tc>
        <w:tc>
          <w:tcPr>
            <w:tcW w:w="679" w:type="dxa"/>
            <w:tcBorders>
              <w:left w:val="nil"/>
            </w:tcBorders>
          </w:tcPr>
          <w:p w:rsidR="00812DB6" w:rsidRPr="00E61561" w:rsidRDefault="00812DB6" w:rsidP="00FA3896">
            <w:pPr>
              <w:tabs>
                <w:tab w:val="left" w:pos="870"/>
              </w:tabs>
              <w:rPr>
                <w:rFonts w:cs="Arial"/>
                <w:sz w:val="22"/>
                <w:szCs w:val="22"/>
              </w:rPr>
            </w:pPr>
          </w:p>
        </w:tc>
      </w:tr>
      <w:tr w:rsidR="00812DB6" w:rsidRPr="00E61561" w:rsidTr="00FA3896">
        <w:trPr>
          <w:gridAfter w:val="1"/>
          <w:wAfter w:w="679" w:type="dxa"/>
          <w:trHeight w:val="493"/>
        </w:trPr>
        <w:tc>
          <w:tcPr>
            <w:tcW w:w="536" w:type="dxa"/>
            <w:tcBorders>
              <w:right w:val="nil"/>
            </w:tcBorders>
          </w:tcPr>
          <w:p w:rsidR="00812DB6" w:rsidRPr="00E61561" w:rsidRDefault="00812DB6" w:rsidP="00FA3896">
            <w:pPr>
              <w:tabs>
                <w:tab w:val="left" w:pos="870"/>
              </w:tabs>
              <w:jc w:val="center"/>
              <w:rPr>
                <w:rFonts w:cs="Arial"/>
                <w:color w:val="800080"/>
                <w:sz w:val="22"/>
                <w:szCs w:val="22"/>
              </w:rPr>
            </w:pPr>
            <w:r w:rsidRPr="00E61561">
              <w:rPr>
                <w:rFonts w:cs="Arial"/>
                <w:b/>
                <w:color w:val="800080"/>
                <w:sz w:val="22"/>
                <w:szCs w:val="22"/>
              </w:rPr>
              <w:t>D</w:t>
            </w:r>
          </w:p>
        </w:tc>
        <w:tc>
          <w:tcPr>
            <w:tcW w:w="9837" w:type="dxa"/>
            <w:gridSpan w:val="4"/>
            <w:tcBorders>
              <w:top w:val="nil"/>
              <w:left w:val="nil"/>
              <w:bottom w:val="nil"/>
              <w:right w:val="nil"/>
            </w:tcBorders>
          </w:tcPr>
          <w:p w:rsidR="00812DB6" w:rsidRPr="00E61561" w:rsidRDefault="00812DB6" w:rsidP="00FA3896">
            <w:pPr>
              <w:tabs>
                <w:tab w:val="left" w:pos="9670"/>
              </w:tabs>
              <w:ind w:left="31" w:right="-308"/>
              <w:rPr>
                <w:rFonts w:cs="Arial"/>
                <w:sz w:val="22"/>
                <w:szCs w:val="22"/>
              </w:rPr>
            </w:pPr>
            <w:r w:rsidRPr="00E61561">
              <w:rPr>
                <w:rFonts w:cs="Arial"/>
                <w:sz w:val="22"/>
                <w:szCs w:val="22"/>
              </w:rPr>
              <w:t xml:space="preserve">f) The practice has a system for checking learner indemnity (UG &amp; PG) prior to the placement commencing?                                                                                 </w:t>
            </w:r>
            <w:r>
              <w:rPr>
                <w:rFonts w:cs="Arial"/>
                <w:sz w:val="22"/>
                <w:szCs w:val="22"/>
              </w:rPr>
              <w:t xml:space="preserve">                                   </w:t>
            </w:r>
            <w:r w:rsidRPr="00E61561">
              <w:rPr>
                <w:rFonts w:cs="Arial"/>
                <w:sz w:val="22"/>
                <w:szCs w:val="22"/>
              </w:rPr>
              <w:t xml:space="preserve"> </w:t>
            </w:r>
            <w:r>
              <w:rPr>
                <w:rFonts w:cs="Arial"/>
                <w:sz w:val="22"/>
                <w:szCs w:val="22"/>
              </w:rPr>
              <w:t xml:space="preserve">   </w:t>
            </w:r>
            <w:r w:rsidRPr="000173E9">
              <w:rPr>
                <w:rFonts w:cs="Arial"/>
                <w:color w:val="FF0000"/>
                <w:sz w:val="22"/>
                <w:szCs w:val="22"/>
              </w:rPr>
              <w:t>Yes/No</w:t>
            </w:r>
          </w:p>
        </w:tc>
      </w:tr>
      <w:tr w:rsidR="00812DB6" w:rsidRPr="00E61561" w:rsidTr="00FA3896">
        <w:trPr>
          <w:gridAfter w:val="1"/>
          <w:wAfter w:w="679" w:type="dxa"/>
          <w:trHeight w:val="493"/>
        </w:trPr>
        <w:tc>
          <w:tcPr>
            <w:tcW w:w="536" w:type="dxa"/>
            <w:tcBorders>
              <w:bottom w:val="nil"/>
              <w:right w:val="nil"/>
            </w:tcBorders>
          </w:tcPr>
          <w:p w:rsidR="00812DB6" w:rsidRPr="00E61561" w:rsidRDefault="00812DB6" w:rsidP="00FA3896">
            <w:pPr>
              <w:tabs>
                <w:tab w:val="left" w:pos="870"/>
              </w:tabs>
              <w:jc w:val="center"/>
              <w:rPr>
                <w:rFonts w:cs="Arial"/>
                <w:b/>
                <w:color w:val="800080"/>
                <w:sz w:val="22"/>
                <w:szCs w:val="22"/>
              </w:rPr>
            </w:pPr>
            <w:r>
              <w:rPr>
                <w:rFonts w:cs="Arial"/>
                <w:b/>
                <w:color w:val="800080"/>
                <w:sz w:val="22"/>
                <w:szCs w:val="22"/>
              </w:rPr>
              <w:lastRenderedPageBreak/>
              <w:t xml:space="preserve"> </w:t>
            </w:r>
          </w:p>
        </w:tc>
        <w:tc>
          <w:tcPr>
            <w:tcW w:w="9837" w:type="dxa"/>
            <w:gridSpan w:val="4"/>
            <w:tcBorders>
              <w:top w:val="nil"/>
              <w:left w:val="nil"/>
              <w:bottom w:val="nil"/>
              <w:right w:val="nil"/>
            </w:tcBorders>
          </w:tcPr>
          <w:p w:rsidR="00812DB6" w:rsidRPr="00E61561" w:rsidRDefault="00812DB6" w:rsidP="00FA3896">
            <w:pPr>
              <w:tabs>
                <w:tab w:val="left" w:pos="870"/>
              </w:tabs>
              <w:rPr>
                <w:rFonts w:cs="Arial"/>
                <w:sz w:val="22"/>
                <w:szCs w:val="22"/>
              </w:rPr>
            </w:pPr>
          </w:p>
        </w:tc>
      </w:tr>
    </w:tbl>
    <w:tbl>
      <w:tblPr>
        <w:tblW w:w="11088" w:type="dxa"/>
        <w:tblLayout w:type="fixed"/>
        <w:tblLook w:val="01E0" w:firstRow="1" w:lastRow="1" w:firstColumn="1" w:lastColumn="1" w:noHBand="0" w:noVBand="0"/>
      </w:tblPr>
      <w:tblGrid>
        <w:gridCol w:w="597"/>
        <w:gridCol w:w="9771"/>
        <w:gridCol w:w="720"/>
      </w:tblGrid>
      <w:tr w:rsidR="00812DB6" w:rsidRPr="00E61561" w:rsidTr="00FA3896">
        <w:tc>
          <w:tcPr>
            <w:tcW w:w="597" w:type="dxa"/>
            <w:tcBorders>
              <w:right w:val="single" w:sz="4" w:space="0" w:color="auto"/>
            </w:tcBorders>
          </w:tcPr>
          <w:p w:rsidR="00812DB6" w:rsidRPr="00E61561" w:rsidRDefault="00812DB6" w:rsidP="00FA3896">
            <w:pPr>
              <w:tabs>
                <w:tab w:val="left" w:pos="870"/>
              </w:tabs>
              <w:rPr>
                <w:rFonts w:cs="Arial"/>
                <w:sz w:val="22"/>
                <w:szCs w:val="22"/>
              </w:rPr>
            </w:pPr>
            <w:r>
              <w:rPr>
                <w:rFonts w:cs="Arial"/>
                <w:sz w:val="22"/>
                <w:szCs w:val="22"/>
              </w:rPr>
              <w:br w:type="textWrapping" w:clear="all"/>
            </w: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jc w:val="center"/>
              <w:rPr>
                <w:rFonts w:cs="Arial"/>
                <w:color w:val="0000FF"/>
                <w:szCs w:val="22"/>
              </w:rPr>
            </w:pPr>
            <w:r w:rsidRPr="00E61561">
              <w:rPr>
                <w:rFonts w:cs="Arial"/>
                <w:b/>
                <w:color w:val="0000FF"/>
                <w:szCs w:val="22"/>
              </w:rPr>
              <w:t>DOMAIN 2 – QUALITY ASSURANCE, REVIEW &amp; EVALUATION</w:t>
            </w: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Borders>
              <w:top w:val="single" w:sz="4" w:space="0" w:color="auto"/>
            </w:tcBorders>
          </w:tcPr>
          <w:p w:rsidR="00812DB6" w:rsidRPr="00E61561"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rPr>
            </w:pPr>
            <w:r w:rsidRPr="00E61561">
              <w:rPr>
                <w:rFonts w:cs="Arial"/>
                <w:b/>
                <w:sz w:val="22"/>
                <w:szCs w:val="22"/>
                <w:u w:val="single"/>
              </w:rPr>
              <w:t>Education Appraisal</w:t>
            </w:r>
            <w:r w:rsidRPr="00E61561">
              <w:rPr>
                <w:rFonts w:cs="Arial"/>
                <w:b/>
                <w:sz w:val="22"/>
                <w:szCs w:val="22"/>
              </w:rPr>
              <w:t xml:space="preserve"> </w:t>
            </w: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tcBorders>
              <w:bottom w:val="single" w:sz="4" w:space="0" w:color="auto"/>
            </w:tcBorders>
          </w:tcPr>
          <w:p w:rsidR="00812DB6" w:rsidRPr="00E61561" w:rsidRDefault="00812DB6" w:rsidP="00812DB6">
            <w:pPr>
              <w:numPr>
                <w:ilvl w:val="0"/>
                <w:numId w:val="5"/>
              </w:numPr>
              <w:tabs>
                <w:tab w:val="left" w:pos="870"/>
              </w:tabs>
              <w:rPr>
                <w:rFonts w:cs="Arial"/>
                <w:sz w:val="22"/>
                <w:szCs w:val="22"/>
              </w:rPr>
            </w:pPr>
            <w:r w:rsidRPr="00E61561">
              <w:rPr>
                <w:rFonts w:cs="Arial"/>
                <w:sz w:val="22"/>
                <w:szCs w:val="22"/>
              </w:rPr>
              <w:t>What development needs have you each identified in the educational part of your NHS appraisal and how have you used your educational grant to meet these?</w:t>
            </w:r>
          </w:p>
          <w:p w:rsidR="00812DB6" w:rsidRPr="00E61561" w:rsidRDefault="00812DB6" w:rsidP="00FA3896">
            <w:pPr>
              <w:tabs>
                <w:tab w:val="left" w:pos="870"/>
              </w:tabs>
              <w:ind w:left="720"/>
              <w:rPr>
                <w:rFonts w:cs="Arial"/>
                <w:sz w:val="22"/>
                <w:szCs w:val="22"/>
              </w:rPr>
            </w:pPr>
          </w:p>
          <w:p w:rsidR="00812DB6" w:rsidRPr="00E61561" w:rsidRDefault="00812DB6" w:rsidP="00FA3896">
            <w:pPr>
              <w:tabs>
                <w:tab w:val="left" w:pos="870"/>
              </w:tabs>
              <w:ind w:left="360"/>
              <w:rPr>
                <w:rFonts w:cs="Arial"/>
                <w:sz w:val="22"/>
                <w:szCs w:val="22"/>
              </w:rPr>
            </w:pPr>
            <w:r w:rsidRPr="00E61561">
              <w:rPr>
                <w:rFonts w:cs="Arial"/>
                <w:sz w:val="22"/>
                <w:szCs w:val="22"/>
              </w:rPr>
              <w:t xml:space="preserve">Please list all relevant courses and updates for each trainer / teacher.  </w:t>
            </w:r>
          </w:p>
          <w:p w:rsidR="00812DB6" w:rsidRPr="00E61561" w:rsidRDefault="00812DB6" w:rsidP="00FA3896">
            <w:pPr>
              <w:tabs>
                <w:tab w:val="left" w:pos="870"/>
              </w:tabs>
              <w:ind w:left="360"/>
              <w:rPr>
                <w:rFonts w:cs="Arial"/>
                <w:sz w:val="22"/>
                <w:szCs w:val="22"/>
              </w:rPr>
            </w:pP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color w:val="008000"/>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tcPr>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rPr>
            </w:pPr>
            <w:r w:rsidRPr="00E61561">
              <w:rPr>
                <w:rFonts w:cs="Arial"/>
                <w:b/>
                <w:sz w:val="22"/>
                <w:szCs w:val="22"/>
                <w:u w:val="single"/>
              </w:rPr>
              <w:t>Learner Evaluation of teaching</w:t>
            </w: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339966"/>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Pr>
          <w:p w:rsidR="00812DB6" w:rsidRDefault="00812DB6" w:rsidP="00FA3896">
            <w:pPr>
              <w:tabs>
                <w:tab w:val="left" w:pos="870"/>
              </w:tabs>
              <w:rPr>
                <w:rFonts w:cs="Arial"/>
                <w:i/>
                <w:sz w:val="22"/>
                <w:szCs w:val="22"/>
              </w:rPr>
            </w:pPr>
            <w:r w:rsidRPr="00E61561">
              <w:rPr>
                <w:rFonts w:cs="Arial"/>
                <w:sz w:val="22"/>
                <w:szCs w:val="22"/>
              </w:rPr>
              <w:t xml:space="preserve">b) Please </w:t>
            </w:r>
            <w:r w:rsidRPr="00E61561">
              <w:rPr>
                <w:rFonts w:cs="Arial"/>
                <w:b/>
                <w:sz w:val="22"/>
                <w:szCs w:val="22"/>
              </w:rPr>
              <w:t>describe</w:t>
            </w:r>
            <w:r w:rsidRPr="00E61561">
              <w:rPr>
                <w:rFonts w:cs="Arial"/>
                <w:sz w:val="22"/>
                <w:szCs w:val="22"/>
              </w:rPr>
              <w:t xml:space="preserve"> how you collect leaner evaluation and how you use evaluation to improve teaching.</w:t>
            </w:r>
            <w:r>
              <w:rPr>
                <w:rFonts w:cs="Arial"/>
                <w:sz w:val="22"/>
                <w:szCs w:val="22"/>
              </w:rPr>
              <w:t xml:space="preserve"> </w:t>
            </w:r>
            <w:r w:rsidRPr="00E61561">
              <w:rPr>
                <w:rFonts w:cs="Arial"/>
                <w:i/>
                <w:sz w:val="22"/>
                <w:szCs w:val="22"/>
              </w:rPr>
              <w:t>An example would be best.</w:t>
            </w: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rPr>
                <w:rFonts w:cs="Arial"/>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rPr>
          <w:trHeight w:val="261"/>
        </w:trPr>
        <w:tc>
          <w:tcPr>
            <w:tcW w:w="597" w:type="dxa"/>
          </w:tcPr>
          <w:p w:rsidR="00812DB6" w:rsidRPr="00E61561" w:rsidRDefault="00812DB6" w:rsidP="00FA3896">
            <w:pPr>
              <w:tabs>
                <w:tab w:val="left" w:pos="870"/>
              </w:tabs>
              <w:rPr>
                <w:rFonts w:cs="Arial"/>
                <w:sz w:val="22"/>
                <w:szCs w:val="22"/>
              </w:rPr>
            </w:pPr>
          </w:p>
        </w:tc>
        <w:tc>
          <w:tcPr>
            <w:tcW w:w="9771" w:type="dxa"/>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rPr>
              <w:t>e) Please</w:t>
            </w:r>
            <w:r w:rsidRPr="00E61561">
              <w:rPr>
                <w:rFonts w:cs="Arial"/>
                <w:b/>
                <w:sz w:val="22"/>
                <w:szCs w:val="22"/>
              </w:rPr>
              <w:t xml:space="preserve"> </w:t>
            </w:r>
            <w:r>
              <w:rPr>
                <w:rFonts w:cs="Arial"/>
                <w:sz w:val="22"/>
                <w:szCs w:val="22"/>
              </w:rPr>
              <w:t>have available at the visit</w:t>
            </w:r>
            <w:r w:rsidRPr="00E61561">
              <w:rPr>
                <w:rFonts w:cs="Arial"/>
                <w:sz w:val="22"/>
                <w:szCs w:val="22"/>
              </w:rPr>
              <w:t xml:space="preserve"> all learner evaluations over the last year. </w:t>
            </w:r>
            <w:r>
              <w:rPr>
                <w:rFonts w:cs="Arial"/>
                <w:sz w:val="22"/>
                <w:szCs w:val="22"/>
              </w:rPr>
              <w:t xml:space="preserve">                     </w:t>
            </w:r>
            <w:r w:rsidRPr="00281054">
              <w:rPr>
                <w:rFonts w:cs="Arial"/>
                <w:color w:val="FF0000"/>
                <w:sz w:val="22"/>
                <w:szCs w:val="22"/>
              </w:rPr>
              <w:t>Yes/No</w:t>
            </w:r>
            <w:r>
              <w:rPr>
                <w:rFonts w:cs="Arial"/>
                <w:sz w:val="22"/>
                <w:szCs w:val="22"/>
              </w:rPr>
              <w:t xml:space="preserve">                                    </w:t>
            </w: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Pr="00E61561" w:rsidDel="000B69AC" w:rsidRDefault="00812DB6" w:rsidP="00FA3896">
            <w:pPr>
              <w:tabs>
                <w:tab w:val="left" w:pos="870"/>
              </w:tabs>
              <w:rPr>
                <w:rFonts w:cs="Arial"/>
                <w:b/>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rPr>
            </w:pPr>
            <w:r w:rsidRPr="00E61561">
              <w:rPr>
                <w:rFonts w:cs="Arial"/>
                <w:b/>
                <w:sz w:val="22"/>
                <w:szCs w:val="22"/>
                <w:u w:val="single"/>
              </w:rPr>
              <w:t>Peer Evaluation of teaching</w:t>
            </w: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339966"/>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rPr>
              <w:t>f) What, if any, system do you have in the practice that allows doctors to view and provide feedback on other doctors teaching?</w:t>
            </w:r>
            <w:r>
              <w:rPr>
                <w:rFonts w:cs="Arial"/>
                <w:sz w:val="22"/>
                <w:szCs w:val="22"/>
              </w:rPr>
              <w:t xml:space="preserve"> </w:t>
            </w:r>
            <w:r>
              <w:rPr>
                <w:rFonts w:cs="Arial"/>
                <w:i/>
                <w:iCs/>
                <w:sz w:val="22"/>
                <w:szCs w:val="22"/>
              </w:rPr>
              <w:t>(note: this question enquires about teaching quality improvement activities rather than the trainee’s progress per se)</w:t>
            </w: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Default="00812DB6" w:rsidP="00FA3896">
            <w:pPr>
              <w:tabs>
                <w:tab w:val="left" w:pos="870"/>
              </w:tabs>
              <w:rPr>
                <w:rFonts w:cs="Arial"/>
                <w:sz w:val="22"/>
                <w:szCs w:val="22"/>
              </w:rPr>
            </w:pPr>
            <w:r w:rsidRPr="00E61561">
              <w:rPr>
                <w:rFonts w:cs="Arial"/>
                <w:sz w:val="22"/>
                <w:szCs w:val="22"/>
              </w:rPr>
              <w:t xml:space="preserve">Please </w:t>
            </w:r>
            <w:r w:rsidRPr="00E61561">
              <w:rPr>
                <w:rFonts w:cs="Arial"/>
                <w:b/>
                <w:sz w:val="22"/>
                <w:szCs w:val="22"/>
              </w:rPr>
              <w:t>describe</w:t>
            </w:r>
            <w:r w:rsidRPr="00E61561">
              <w:rPr>
                <w:rFonts w:cs="Arial"/>
                <w:sz w:val="22"/>
                <w:szCs w:val="22"/>
              </w:rPr>
              <w:t xml:space="preserve"> the system if you do. </w:t>
            </w: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rPr>
                <w:rFonts w:cs="Arial"/>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bl>
    <w:p w:rsidR="00812DB6" w:rsidRPr="00E61561" w:rsidRDefault="00812DB6" w:rsidP="00812DB6">
      <w:pPr>
        <w:rPr>
          <w:rFonts w:cs="Arial"/>
          <w:sz w:val="22"/>
          <w:szCs w:val="22"/>
        </w:rPr>
      </w:pPr>
    </w:p>
    <w:p w:rsidR="00812DB6" w:rsidRPr="00E61561" w:rsidRDefault="00812DB6" w:rsidP="00812DB6">
      <w:pPr>
        <w:rPr>
          <w:rFonts w:cs="Arial"/>
          <w:sz w:val="22"/>
          <w:szCs w:val="22"/>
        </w:rPr>
      </w:pPr>
    </w:p>
    <w:p w:rsidR="00812DB6" w:rsidRPr="00E61561" w:rsidRDefault="00812DB6" w:rsidP="00812DB6">
      <w:pPr>
        <w:rPr>
          <w:rFonts w:cs="Arial"/>
          <w:sz w:val="22"/>
          <w:szCs w:val="22"/>
        </w:rPr>
      </w:pPr>
    </w:p>
    <w:tbl>
      <w:tblPr>
        <w:tblW w:w="11088" w:type="dxa"/>
        <w:tblLayout w:type="fixed"/>
        <w:tblLook w:val="01E0" w:firstRow="1" w:lastRow="1" w:firstColumn="1" w:lastColumn="1" w:noHBand="0" w:noVBand="0"/>
      </w:tblPr>
      <w:tblGrid>
        <w:gridCol w:w="597"/>
        <w:gridCol w:w="9771"/>
        <w:gridCol w:w="720"/>
      </w:tblGrid>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jc w:val="center"/>
              <w:rPr>
                <w:rFonts w:cs="Arial"/>
                <w:color w:val="0000FF"/>
                <w:szCs w:val="22"/>
              </w:rPr>
            </w:pPr>
            <w:r w:rsidRPr="00E61561">
              <w:rPr>
                <w:rFonts w:cs="Arial"/>
                <w:b/>
                <w:color w:val="0000FF"/>
                <w:szCs w:val="22"/>
              </w:rPr>
              <w:t>DOMAIN 3 – EQUALITY / DIVERSITY</w:t>
            </w: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tcBorders>
              <w:top w:val="single" w:sz="4" w:space="0" w:color="auto"/>
            </w:tcBorders>
          </w:tcPr>
          <w:p w:rsidR="00812DB6" w:rsidRDefault="00812DB6" w:rsidP="00FA3896">
            <w:pPr>
              <w:tabs>
                <w:tab w:val="left" w:pos="870"/>
              </w:tabs>
              <w:rPr>
                <w:rFonts w:cs="Arial"/>
                <w:sz w:val="22"/>
                <w:szCs w:val="22"/>
              </w:rPr>
            </w:pPr>
          </w:p>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bl>
    <w:p w:rsidR="00812DB6" w:rsidRPr="000173E9" w:rsidRDefault="00812DB6" w:rsidP="00812DB6">
      <w:pPr>
        <w:tabs>
          <w:tab w:val="left" w:pos="870"/>
        </w:tabs>
        <w:rPr>
          <w:rFonts w:cs="Arial"/>
          <w:color w:val="FF0000"/>
          <w:sz w:val="22"/>
          <w:szCs w:val="22"/>
        </w:rPr>
      </w:pPr>
      <w:r w:rsidRPr="001F5177">
        <w:rPr>
          <w:rFonts w:cs="Arial"/>
          <w:b/>
          <w:color w:val="7030A0"/>
          <w:sz w:val="22"/>
          <w:szCs w:val="22"/>
        </w:rPr>
        <w:t>D</w:t>
      </w:r>
      <w:r>
        <w:rPr>
          <w:rFonts w:cs="Arial"/>
          <w:b/>
          <w:sz w:val="22"/>
          <w:szCs w:val="22"/>
        </w:rPr>
        <w:t xml:space="preserve">      </w:t>
      </w:r>
      <w:r>
        <w:rPr>
          <w:rFonts w:cs="Arial"/>
          <w:sz w:val="22"/>
          <w:szCs w:val="22"/>
        </w:rPr>
        <w:t>a) Have all teachers/trainers completed equality and diversity training in the last 3 years?</w:t>
      </w:r>
      <w:r>
        <w:rPr>
          <w:rFonts w:cs="Arial"/>
          <w:sz w:val="22"/>
          <w:szCs w:val="22"/>
        </w:rPr>
        <w:tab/>
        <w:t xml:space="preserve">    </w:t>
      </w:r>
      <w:r>
        <w:rPr>
          <w:rFonts w:cs="Arial"/>
          <w:color w:val="FF0000"/>
          <w:sz w:val="22"/>
          <w:szCs w:val="22"/>
        </w:rPr>
        <w:t>Yes/No</w:t>
      </w:r>
    </w:p>
    <w:p w:rsidR="00812DB6" w:rsidRDefault="00812DB6" w:rsidP="00812DB6">
      <w:pPr>
        <w:tabs>
          <w:tab w:val="left" w:pos="870"/>
        </w:tabs>
        <w:rPr>
          <w:rFonts w:cs="Arial"/>
          <w:b/>
          <w:sz w:val="22"/>
          <w:szCs w:val="22"/>
        </w:rPr>
      </w:pPr>
    </w:p>
    <w:p w:rsidR="00812DB6" w:rsidRDefault="00812DB6" w:rsidP="00812DB6">
      <w:pPr>
        <w:tabs>
          <w:tab w:val="left" w:pos="870"/>
        </w:tabs>
        <w:rPr>
          <w:rFonts w:cs="Arial"/>
          <w:b/>
          <w:sz w:val="22"/>
          <w:szCs w:val="22"/>
        </w:rPr>
      </w:pPr>
    </w:p>
    <w:p w:rsidR="00812DB6" w:rsidRPr="00E61561" w:rsidRDefault="00812DB6" w:rsidP="00812DB6">
      <w:pPr>
        <w:tabs>
          <w:tab w:val="left" w:pos="870"/>
        </w:tabs>
        <w:rPr>
          <w:rFonts w:cs="Arial"/>
          <w:b/>
          <w:sz w:val="22"/>
          <w:szCs w:val="22"/>
        </w:rPr>
      </w:pPr>
    </w:p>
    <w:tbl>
      <w:tblPr>
        <w:tblW w:w="11088" w:type="dxa"/>
        <w:tblLook w:val="01E0" w:firstRow="1" w:lastRow="1" w:firstColumn="1" w:lastColumn="1" w:noHBand="0" w:noVBand="0"/>
      </w:tblPr>
      <w:tblGrid>
        <w:gridCol w:w="597"/>
        <w:gridCol w:w="720"/>
        <w:gridCol w:w="9051"/>
        <w:gridCol w:w="720"/>
      </w:tblGrid>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left w:val="single" w:sz="4" w:space="0" w:color="auto"/>
              <w:bottom w:val="single" w:sz="4" w:space="0" w:color="auto"/>
              <w:right w:val="single" w:sz="4" w:space="0" w:color="auto"/>
            </w:tcBorders>
          </w:tcPr>
          <w:p w:rsidR="00812DB6" w:rsidRPr="00E61561" w:rsidDel="00FE1634" w:rsidRDefault="00812DB6" w:rsidP="00FA3896">
            <w:pPr>
              <w:tabs>
                <w:tab w:val="left" w:pos="870"/>
              </w:tabs>
              <w:jc w:val="center"/>
              <w:rPr>
                <w:rFonts w:cs="Arial"/>
                <w:color w:val="0000FF"/>
                <w:sz w:val="22"/>
                <w:szCs w:val="22"/>
              </w:rPr>
            </w:pPr>
            <w:r w:rsidRPr="001F5177">
              <w:rPr>
                <w:rFonts w:cs="Arial"/>
                <w:b/>
                <w:color w:val="0000FF"/>
                <w:szCs w:val="22"/>
              </w:rPr>
              <w:t>DOMAIN 5 – DELIVERY OF CURRICULUM / ASSESSMENT</w:t>
            </w: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tcBorders>
          </w:tcPr>
          <w:p w:rsidR="00812DB6" w:rsidRPr="00E61561" w:rsidRDefault="00812DB6" w:rsidP="00FA3896">
            <w:pPr>
              <w:tabs>
                <w:tab w:val="left" w:pos="870"/>
              </w:tabs>
              <w:rPr>
                <w:rFonts w:cs="Arial"/>
                <w:b/>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Default="00812DB6" w:rsidP="00FA3896">
            <w:pPr>
              <w:tabs>
                <w:tab w:val="left" w:pos="870"/>
              </w:tabs>
              <w:jc w:val="center"/>
              <w:rPr>
                <w:rFonts w:cs="Arial"/>
                <w:b/>
                <w:color w:val="FF0000"/>
                <w:sz w:val="22"/>
                <w:szCs w:val="22"/>
              </w:rPr>
            </w:pPr>
          </w:p>
          <w:p w:rsidR="00812DB6" w:rsidRPr="00E61561" w:rsidRDefault="00812DB6" w:rsidP="00FA3896">
            <w:pPr>
              <w:tabs>
                <w:tab w:val="left" w:pos="870"/>
              </w:tabs>
              <w:jc w:val="center"/>
              <w:rPr>
                <w:rFonts w:cs="Arial"/>
                <w:b/>
                <w:color w:val="FF0000"/>
                <w:sz w:val="22"/>
                <w:szCs w:val="22"/>
              </w:rPr>
            </w:pPr>
            <w:r w:rsidRPr="00E61561">
              <w:rPr>
                <w:rFonts w:cs="Arial"/>
                <w:b/>
                <w:color w:val="FF0000"/>
                <w:sz w:val="22"/>
                <w:szCs w:val="22"/>
              </w:rPr>
              <w:t>E</w:t>
            </w:r>
          </w:p>
        </w:tc>
        <w:tc>
          <w:tcPr>
            <w:tcW w:w="9771" w:type="dxa"/>
            <w:gridSpan w:val="2"/>
          </w:tcPr>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u w:val="single"/>
              </w:rPr>
            </w:pPr>
            <w:r w:rsidRPr="00E61561">
              <w:rPr>
                <w:rFonts w:cs="Arial"/>
                <w:b/>
                <w:sz w:val="22"/>
                <w:szCs w:val="22"/>
                <w:u w:val="single"/>
              </w:rPr>
              <w:t>Planning of teaching</w:t>
            </w: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Pr>
          <w:p w:rsidR="00812DB6" w:rsidRPr="00E61561" w:rsidRDefault="00812DB6" w:rsidP="00FA3896">
            <w:pPr>
              <w:tabs>
                <w:tab w:val="left" w:pos="870"/>
              </w:tabs>
              <w:rPr>
                <w:rFonts w:cs="Arial"/>
                <w:sz w:val="22"/>
                <w:szCs w:val="22"/>
              </w:rPr>
            </w:pPr>
            <w:r w:rsidRPr="00E61561">
              <w:rPr>
                <w:rFonts w:cs="Arial"/>
                <w:sz w:val="22"/>
                <w:szCs w:val="22"/>
              </w:rPr>
              <w:t xml:space="preserve">a) Please </w:t>
            </w:r>
            <w:r w:rsidRPr="00E61561">
              <w:rPr>
                <w:rFonts w:cs="Arial"/>
                <w:b/>
                <w:sz w:val="22"/>
                <w:szCs w:val="22"/>
              </w:rPr>
              <w:t>submit</w:t>
            </w:r>
            <w:r w:rsidRPr="00E61561">
              <w:rPr>
                <w:rFonts w:cs="Arial"/>
                <w:sz w:val="22"/>
                <w:szCs w:val="22"/>
              </w:rPr>
              <w:t xml:space="preserve"> evidence of how you plan teaching.</w:t>
            </w: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sz w:val="22"/>
                <w:szCs w:val="22"/>
              </w:rPr>
            </w:pPr>
          </w:p>
        </w:tc>
        <w:tc>
          <w:tcPr>
            <w:tcW w:w="9771" w:type="dxa"/>
            <w:gridSpan w:val="2"/>
          </w:tcPr>
          <w:p w:rsidR="00812DB6" w:rsidRPr="00E61561" w:rsidRDefault="00812DB6" w:rsidP="00812DB6">
            <w:pPr>
              <w:numPr>
                <w:ilvl w:val="0"/>
                <w:numId w:val="3"/>
              </w:numPr>
              <w:tabs>
                <w:tab w:val="left" w:pos="870"/>
              </w:tabs>
              <w:rPr>
                <w:rFonts w:cs="Arial"/>
                <w:sz w:val="22"/>
                <w:szCs w:val="22"/>
              </w:rPr>
            </w:pPr>
            <w:r w:rsidRPr="00E61561">
              <w:rPr>
                <w:rFonts w:cs="Arial"/>
                <w:sz w:val="22"/>
                <w:szCs w:val="22"/>
              </w:rPr>
              <w:t>Introductory timetables</w:t>
            </w:r>
            <w:r>
              <w:rPr>
                <w:rFonts w:cs="Arial"/>
                <w:sz w:val="22"/>
                <w:szCs w:val="22"/>
              </w:rPr>
              <w:t xml:space="preserve">                                                                                                </w:t>
            </w:r>
            <w:r w:rsidRPr="00281054">
              <w:rPr>
                <w:rFonts w:cs="Arial"/>
                <w:color w:val="FF0000"/>
                <w:sz w:val="22"/>
                <w:szCs w:val="22"/>
              </w:rPr>
              <w:t>Yes/No</w:t>
            </w: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sz w:val="22"/>
                <w:szCs w:val="22"/>
              </w:rPr>
            </w:pPr>
          </w:p>
        </w:tc>
        <w:tc>
          <w:tcPr>
            <w:tcW w:w="9771" w:type="dxa"/>
            <w:gridSpan w:val="2"/>
          </w:tcPr>
          <w:p w:rsidR="00812DB6" w:rsidRPr="00E61561" w:rsidRDefault="00812DB6" w:rsidP="00812DB6">
            <w:pPr>
              <w:numPr>
                <w:ilvl w:val="0"/>
                <w:numId w:val="3"/>
              </w:numPr>
              <w:tabs>
                <w:tab w:val="left" w:pos="870"/>
              </w:tabs>
              <w:rPr>
                <w:rFonts w:cs="Arial"/>
                <w:sz w:val="22"/>
                <w:szCs w:val="22"/>
              </w:rPr>
            </w:pPr>
            <w:r w:rsidRPr="00E61561">
              <w:rPr>
                <w:rFonts w:cs="Arial"/>
                <w:sz w:val="22"/>
                <w:szCs w:val="22"/>
              </w:rPr>
              <w:t>Weekly timetables</w:t>
            </w:r>
            <w:r>
              <w:rPr>
                <w:rFonts w:cs="Arial"/>
                <w:sz w:val="22"/>
                <w:szCs w:val="22"/>
              </w:rPr>
              <w:t xml:space="preserve">                                                                                                       </w:t>
            </w:r>
            <w:r w:rsidRPr="00281054">
              <w:rPr>
                <w:rFonts w:cs="Arial"/>
                <w:color w:val="FF0000"/>
                <w:sz w:val="22"/>
                <w:szCs w:val="22"/>
              </w:rPr>
              <w:t>Yes/No</w:t>
            </w:r>
            <w:r>
              <w:rPr>
                <w:rFonts w:cs="Arial"/>
                <w:sz w:val="22"/>
                <w:szCs w:val="22"/>
              </w:rPr>
              <w:t xml:space="preserve">                                               </w:t>
            </w:r>
          </w:p>
        </w:tc>
      </w:tr>
      <w:tr w:rsidR="00812DB6" w:rsidRPr="00E61561" w:rsidTr="00FA3896">
        <w:tc>
          <w:tcPr>
            <w:tcW w:w="597" w:type="dxa"/>
          </w:tcPr>
          <w:p w:rsidR="00812DB6" w:rsidRPr="00E61561" w:rsidRDefault="00812DB6" w:rsidP="00FA3896">
            <w:pPr>
              <w:tabs>
                <w:tab w:val="left" w:pos="2694"/>
              </w:tabs>
              <w:ind w:right="-45"/>
              <w:jc w:val="center"/>
              <w:rPr>
                <w:rFonts w:cs="Arial"/>
                <w:b/>
                <w:sz w:val="22"/>
                <w:szCs w:val="22"/>
              </w:rPr>
            </w:pPr>
          </w:p>
        </w:tc>
        <w:tc>
          <w:tcPr>
            <w:tcW w:w="9771" w:type="dxa"/>
            <w:gridSpan w:val="2"/>
          </w:tcPr>
          <w:p w:rsidR="00812DB6" w:rsidRPr="00E61561" w:rsidRDefault="00812DB6" w:rsidP="00FA3896">
            <w:pPr>
              <w:tabs>
                <w:tab w:val="left" w:pos="870"/>
              </w:tabs>
              <w:ind w:left="360"/>
              <w:rPr>
                <w:rFonts w:cs="Arial"/>
                <w:sz w:val="22"/>
                <w:szCs w:val="22"/>
              </w:rPr>
            </w:pPr>
          </w:p>
        </w:tc>
        <w:tc>
          <w:tcPr>
            <w:tcW w:w="720" w:type="dxa"/>
          </w:tcPr>
          <w:p w:rsidR="00812DB6" w:rsidRPr="00E61561" w:rsidDel="00FE1634"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339966"/>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gridSpan w:val="2"/>
          </w:tcPr>
          <w:p w:rsidR="00812DB6" w:rsidRDefault="00812DB6" w:rsidP="00FA3896">
            <w:pPr>
              <w:tabs>
                <w:tab w:val="left" w:pos="870"/>
              </w:tabs>
              <w:rPr>
                <w:rFonts w:cs="Arial"/>
                <w:sz w:val="22"/>
                <w:szCs w:val="22"/>
              </w:rPr>
            </w:pPr>
            <w:r w:rsidRPr="00E61561">
              <w:rPr>
                <w:rFonts w:cs="Arial"/>
                <w:sz w:val="22"/>
                <w:szCs w:val="22"/>
              </w:rPr>
              <w:t>b) How do you identify student / trainee learning needs and how are they addressed?</w:t>
            </w:r>
          </w:p>
          <w:p w:rsidR="00812DB6" w:rsidRPr="00E61561" w:rsidRDefault="00812DB6" w:rsidP="00FA3896">
            <w:pPr>
              <w:tabs>
                <w:tab w:val="left" w:pos="870"/>
              </w:tabs>
              <w:rPr>
                <w:rFonts w:cs="Arial"/>
                <w:sz w:val="22"/>
                <w:szCs w:val="22"/>
              </w:rPr>
            </w:pPr>
          </w:p>
        </w:tc>
        <w:tc>
          <w:tcPr>
            <w:tcW w:w="720" w:type="dxa"/>
          </w:tcPr>
          <w:p w:rsidR="00812DB6" w:rsidRPr="00E61561" w:rsidDel="00FE1634"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rPr>
            </w:pPr>
            <w:r w:rsidRPr="00E61561">
              <w:rPr>
                <w:rFonts w:cs="Arial"/>
                <w:sz w:val="22"/>
                <w:szCs w:val="22"/>
              </w:rPr>
              <w:t>.</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Trainee / Student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Del="00FE163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Del="00FE163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Pr>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u w:val="single"/>
              </w:rPr>
            </w:pPr>
            <w:r w:rsidRPr="00E61561">
              <w:rPr>
                <w:rFonts w:cs="Arial"/>
                <w:b/>
                <w:sz w:val="22"/>
                <w:szCs w:val="22"/>
                <w:u w:val="single"/>
              </w:rPr>
              <w:t>Delivery of teaching</w:t>
            </w:r>
          </w:p>
        </w:tc>
        <w:tc>
          <w:tcPr>
            <w:tcW w:w="720" w:type="dxa"/>
          </w:tcPr>
          <w:p w:rsidR="00812DB6" w:rsidRPr="00E61561" w:rsidDel="00FE163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339966"/>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gridSpan w:val="2"/>
            <w:tcBorders>
              <w:bottom w:val="single" w:sz="4" w:space="0" w:color="auto"/>
            </w:tcBorders>
          </w:tcPr>
          <w:p w:rsidR="00812DB6" w:rsidRDefault="00812DB6" w:rsidP="00FA3896">
            <w:pPr>
              <w:autoSpaceDE w:val="0"/>
              <w:autoSpaceDN w:val="0"/>
              <w:adjustRightInd w:val="0"/>
              <w:rPr>
                <w:rFonts w:cs="Arial"/>
                <w:sz w:val="22"/>
                <w:szCs w:val="22"/>
                <w:lang w:eastAsia="en-GB"/>
              </w:rPr>
            </w:pPr>
            <w:r w:rsidRPr="00E61561">
              <w:rPr>
                <w:rFonts w:cs="Arial"/>
                <w:sz w:val="22"/>
                <w:szCs w:val="22"/>
              </w:rPr>
              <w:t xml:space="preserve">c) </w:t>
            </w:r>
            <w:r w:rsidRPr="00E61561">
              <w:rPr>
                <w:rFonts w:cs="Arial"/>
                <w:sz w:val="22"/>
                <w:szCs w:val="22"/>
                <w:lang w:eastAsia="en-GB"/>
              </w:rPr>
              <w:t>How do you organise clinical learning to ensure appropriate workload balanced, case mix and the required out of hours experience?</w:t>
            </w:r>
          </w:p>
          <w:p w:rsidR="00812DB6" w:rsidRPr="00E61561" w:rsidRDefault="00812DB6" w:rsidP="00FA3896">
            <w:pPr>
              <w:autoSpaceDE w:val="0"/>
              <w:autoSpaceDN w:val="0"/>
              <w:adjustRightInd w:val="0"/>
              <w:rPr>
                <w:rFonts w:cs="Arial"/>
                <w:color w:val="0000FF"/>
                <w:sz w:val="22"/>
                <w:szCs w:val="22"/>
                <w:lang w:eastAsia="en-GB"/>
              </w:rPr>
            </w:pPr>
          </w:p>
        </w:tc>
        <w:tc>
          <w:tcPr>
            <w:tcW w:w="720" w:type="dxa"/>
          </w:tcPr>
          <w:p w:rsidR="00812DB6" w:rsidRPr="00E61561" w:rsidDel="00FE1634"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Trainee / Student Interview</w:t>
            </w: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ind w:left="360"/>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Del="00FE163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tcBorders>
          </w:tcPr>
          <w:p w:rsidR="00812DB6" w:rsidRPr="00E61561" w:rsidRDefault="00812DB6" w:rsidP="00FA3896">
            <w:pPr>
              <w:tabs>
                <w:tab w:val="left" w:pos="870"/>
              </w:tabs>
              <w:ind w:left="360"/>
              <w:rPr>
                <w:rFonts w:cs="Arial"/>
                <w:sz w:val="22"/>
                <w:szCs w:val="22"/>
              </w:rPr>
            </w:pPr>
          </w:p>
        </w:tc>
        <w:tc>
          <w:tcPr>
            <w:tcW w:w="720" w:type="dxa"/>
          </w:tcPr>
          <w:p w:rsidR="00812DB6" w:rsidRPr="00E61561" w:rsidDel="00FE163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Pr>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u w:val="single"/>
              </w:rPr>
            </w:pPr>
            <w:r w:rsidRPr="00E61561">
              <w:rPr>
                <w:rFonts w:cs="Arial"/>
                <w:b/>
                <w:sz w:val="22"/>
                <w:szCs w:val="22"/>
                <w:u w:val="single"/>
              </w:rPr>
              <w:t>Recording learning</w:t>
            </w:r>
          </w:p>
        </w:tc>
        <w:tc>
          <w:tcPr>
            <w:tcW w:w="720" w:type="dxa"/>
          </w:tcPr>
          <w:p w:rsidR="00812DB6" w:rsidRPr="00E61561" w:rsidDel="00FE1634" w:rsidRDefault="00812DB6" w:rsidP="00FA3896">
            <w:pPr>
              <w:tabs>
                <w:tab w:val="left" w:pos="870"/>
              </w:tabs>
              <w:jc w:val="center"/>
              <w:rPr>
                <w:rFonts w:cs="Arial"/>
                <w:sz w:val="22"/>
                <w:szCs w:val="22"/>
              </w:rPr>
            </w:pPr>
          </w:p>
        </w:tc>
      </w:tr>
      <w:tr w:rsidR="00812DB6" w:rsidRPr="00E61561" w:rsidTr="00FA3896">
        <w:trPr>
          <w:gridAfter w:val="2"/>
          <w:wAfter w:w="9771" w:type="dxa"/>
        </w:trPr>
        <w:tc>
          <w:tcPr>
            <w:tcW w:w="597" w:type="dxa"/>
          </w:tcPr>
          <w:p w:rsidR="00812DB6" w:rsidRPr="00E61561" w:rsidRDefault="00812DB6" w:rsidP="00FA3896">
            <w:pPr>
              <w:tabs>
                <w:tab w:val="left" w:pos="870"/>
              </w:tabs>
              <w:rPr>
                <w:rFonts w:cs="Arial"/>
                <w:b/>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r w:rsidRPr="00E61561">
              <w:rPr>
                <w:rFonts w:cs="Arial"/>
                <w:b/>
                <w:color w:val="339966"/>
                <w:sz w:val="22"/>
                <w:szCs w:val="22"/>
              </w:rPr>
              <w:t>Q</w:t>
            </w:r>
            <w:r w:rsidRPr="00E61561">
              <w:rPr>
                <w:rFonts w:cs="Arial"/>
                <w:b/>
                <w:sz w:val="22"/>
                <w:szCs w:val="22"/>
              </w:rPr>
              <w:t>/</w:t>
            </w:r>
            <w:r w:rsidRPr="00E61561">
              <w:rPr>
                <w:rFonts w:cs="Arial"/>
                <w:b/>
                <w:color w:val="0000FF"/>
                <w:sz w:val="22"/>
                <w:szCs w:val="22"/>
              </w:rPr>
              <w:t>I</w:t>
            </w:r>
          </w:p>
        </w:tc>
        <w:tc>
          <w:tcPr>
            <w:tcW w:w="9771" w:type="dxa"/>
            <w:gridSpan w:val="2"/>
          </w:tcPr>
          <w:p w:rsidR="00812DB6" w:rsidRDefault="00812DB6" w:rsidP="00FA3896">
            <w:pPr>
              <w:tabs>
                <w:tab w:val="left" w:pos="870"/>
              </w:tabs>
              <w:rPr>
                <w:rFonts w:cs="Arial"/>
                <w:sz w:val="22"/>
                <w:szCs w:val="22"/>
              </w:rPr>
            </w:pPr>
            <w:r w:rsidRPr="00E61561">
              <w:rPr>
                <w:rFonts w:cs="Arial"/>
                <w:sz w:val="22"/>
                <w:szCs w:val="22"/>
              </w:rPr>
              <w:t>d) How are outcomes of learning and future educational needs recorded and shared within the practice?</w:t>
            </w: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Trainee / Student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Pr>
          <w:p w:rsidR="00812DB6" w:rsidRDefault="00812DB6" w:rsidP="00FA3896">
            <w:pPr>
              <w:tabs>
                <w:tab w:val="left" w:pos="870"/>
              </w:tabs>
              <w:rPr>
                <w:rFonts w:cs="Arial"/>
                <w:b/>
                <w:sz w:val="22"/>
                <w:szCs w:val="22"/>
                <w:u w:val="single"/>
              </w:rPr>
            </w:pPr>
          </w:p>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u w:val="single"/>
              </w:rPr>
            </w:pPr>
            <w:r w:rsidRPr="00E61561">
              <w:rPr>
                <w:rFonts w:cs="Arial"/>
                <w:b/>
                <w:sz w:val="22"/>
                <w:szCs w:val="22"/>
                <w:u w:val="single"/>
              </w:rPr>
              <w:t>Assessment</w:t>
            </w: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0000FF"/>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gridSpan w:val="2"/>
            <w:tcBorders>
              <w:bottom w:val="single" w:sz="4" w:space="0" w:color="auto"/>
            </w:tcBorders>
          </w:tcPr>
          <w:p w:rsidR="00812DB6" w:rsidRDefault="00812DB6" w:rsidP="00FA3896">
            <w:pPr>
              <w:tabs>
                <w:tab w:val="left" w:pos="870"/>
              </w:tabs>
              <w:rPr>
                <w:rFonts w:cs="Arial"/>
                <w:sz w:val="22"/>
                <w:szCs w:val="22"/>
              </w:rPr>
            </w:pPr>
            <w:r w:rsidRPr="00E61561">
              <w:rPr>
                <w:rFonts w:cs="Arial"/>
                <w:sz w:val="22"/>
                <w:szCs w:val="22"/>
              </w:rPr>
              <w:t>e) How are workplace based assessment processes implemented in the practice?</w:t>
            </w: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Trainee / Student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u w:val="single"/>
              </w:rPr>
            </w:pP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gridSpan w:val="2"/>
            <w:tcBorders>
              <w:top w:val="single" w:sz="4" w:space="0" w:color="auto"/>
            </w:tcBorders>
          </w:tcPr>
          <w:p w:rsidR="00812DB6" w:rsidRPr="00E61561" w:rsidRDefault="00812DB6" w:rsidP="00FA3896">
            <w:pPr>
              <w:tabs>
                <w:tab w:val="left" w:pos="870"/>
              </w:tabs>
              <w:rPr>
                <w:rFonts w:cs="Arial"/>
                <w:sz w:val="22"/>
                <w:szCs w:val="22"/>
                <w:u w:val="single"/>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FF0000"/>
                <w:sz w:val="22"/>
                <w:szCs w:val="22"/>
              </w:rPr>
            </w:pPr>
          </w:p>
        </w:tc>
        <w:tc>
          <w:tcPr>
            <w:tcW w:w="9771" w:type="dxa"/>
            <w:gridSpan w:val="2"/>
          </w:tcPr>
          <w:p w:rsidR="00812DB6" w:rsidRDefault="00812DB6" w:rsidP="00FA3896">
            <w:pPr>
              <w:tabs>
                <w:tab w:val="left" w:pos="870"/>
              </w:tabs>
              <w:rPr>
                <w:rFonts w:cs="Arial"/>
                <w:b/>
                <w:sz w:val="22"/>
                <w:szCs w:val="22"/>
                <w:u w:val="single"/>
              </w:rPr>
            </w:pPr>
            <w:r w:rsidRPr="00E61561">
              <w:rPr>
                <w:rFonts w:cs="Arial"/>
                <w:b/>
                <w:sz w:val="22"/>
                <w:szCs w:val="22"/>
                <w:u w:val="single"/>
              </w:rPr>
              <w:t>Video</w:t>
            </w:r>
          </w:p>
          <w:p w:rsidR="00812DB6" w:rsidRPr="00E61561" w:rsidRDefault="00812DB6" w:rsidP="00FA3896">
            <w:pPr>
              <w:tabs>
                <w:tab w:val="left" w:pos="870"/>
              </w:tabs>
              <w:rPr>
                <w:rFonts w:cs="Arial"/>
                <w:b/>
                <w:sz w:val="22"/>
                <w:szCs w:val="22"/>
                <w:u w:val="single"/>
              </w:rPr>
            </w:pP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AA4AFE" w:rsidRDefault="00812DB6" w:rsidP="00FA3896">
            <w:pPr>
              <w:tabs>
                <w:tab w:val="left" w:pos="870"/>
              </w:tabs>
              <w:jc w:val="center"/>
              <w:rPr>
                <w:rFonts w:cs="Arial"/>
                <w:b/>
                <w:color w:val="1F497D"/>
                <w:sz w:val="22"/>
                <w:szCs w:val="22"/>
              </w:rPr>
            </w:pPr>
            <w:r w:rsidRPr="00AA4AFE">
              <w:rPr>
                <w:rFonts w:cs="Arial"/>
                <w:b/>
                <w:color w:val="1F497D"/>
                <w:sz w:val="22"/>
                <w:szCs w:val="22"/>
              </w:rPr>
              <w:t>I</w:t>
            </w:r>
          </w:p>
        </w:tc>
        <w:tc>
          <w:tcPr>
            <w:tcW w:w="9771" w:type="dxa"/>
            <w:gridSpan w:val="2"/>
          </w:tcPr>
          <w:p w:rsidR="00812DB6" w:rsidRDefault="00812DB6" w:rsidP="00FA3896">
            <w:pPr>
              <w:tabs>
                <w:tab w:val="left" w:pos="870"/>
              </w:tabs>
              <w:rPr>
                <w:rFonts w:cs="Arial"/>
                <w:sz w:val="22"/>
                <w:szCs w:val="22"/>
              </w:rPr>
            </w:pPr>
            <w:r w:rsidRPr="00E61561">
              <w:rPr>
                <w:rFonts w:cs="Arial"/>
                <w:sz w:val="22"/>
                <w:szCs w:val="22"/>
              </w:rPr>
              <w:t xml:space="preserve">f) Please </w:t>
            </w:r>
            <w:r w:rsidRPr="00E61561">
              <w:rPr>
                <w:rFonts w:cs="Arial"/>
                <w:b/>
                <w:sz w:val="22"/>
                <w:szCs w:val="22"/>
              </w:rPr>
              <w:t>prepare a video</w:t>
            </w:r>
            <w:r w:rsidRPr="00E61561">
              <w:rPr>
                <w:rFonts w:cs="Arial"/>
                <w:sz w:val="22"/>
                <w:szCs w:val="22"/>
              </w:rPr>
              <w:t xml:space="preserve"> of teaching</w:t>
            </w:r>
            <w:r>
              <w:rPr>
                <w:rFonts w:cs="Arial"/>
                <w:sz w:val="22"/>
                <w:szCs w:val="22"/>
              </w:rPr>
              <w:t xml:space="preserve"> and a commentary to map the progress of the tutorial</w:t>
            </w:r>
            <w:r w:rsidRPr="00E61561">
              <w:rPr>
                <w:rFonts w:cs="Arial"/>
                <w:sz w:val="22"/>
                <w:szCs w:val="22"/>
              </w:rPr>
              <w:t xml:space="preserve">. (Please have the video ready to view. You will be asked to select a 5-10 minute clip which either demonstrates your teaching skills, or </w:t>
            </w:r>
            <w:r>
              <w:rPr>
                <w:rFonts w:cs="Arial"/>
                <w:sz w:val="22"/>
                <w:szCs w:val="22"/>
              </w:rPr>
              <w:t xml:space="preserve">areas </w:t>
            </w:r>
            <w:r w:rsidRPr="00E61561">
              <w:rPr>
                <w:rFonts w:cs="Arial"/>
                <w:sz w:val="22"/>
                <w:szCs w:val="22"/>
              </w:rPr>
              <w:t>that you found challenging as a teacher/trainer)</w:t>
            </w:r>
          </w:p>
          <w:p w:rsidR="00812DB6" w:rsidRDefault="00812DB6" w:rsidP="00FA3896">
            <w:pPr>
              <w:tabs>
                <w:tab w:val="left" w:pos="87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812DB6" w:rsidRPr="00294D9E" w:rsidTr="00FA3896">
              <w:tc>
                <w:tcPr>
                  <w:tcW w:w="9540" w:type="dxa"/>
                </w:tcPr>
                <w:p w:rsidR="00812DB6" w:rsidRPr="00294D9E" w:rsidRDefault="00812DB6" w:rsidP="00FA3896">
                  <w:pPr>
                    <w:tabs>
                      <w:tab w:val="left" w:pos="870"/>
                    </w:tabs>
                    <w:rPr>
                      <w:rFonts w:cs="Arial"/>
                      <w:sz w:val="22"/>
                      <w:szCs w:val="22"/>
                      <w:u w:val="single"/>
                    </w:rPr>
                  </w:pPr>
                  <w:r w:rsidRPr="00294D9E">
                    <w:rPr>
                      <w:rFonts w:cs="Arial"/>
                      <w:sz w:val="22"/>
                      <w:szCs w:val="22"/>
                      <w:u w:val="single"/>
                    </w:rPr>
                    <w:t>Commentary by visiting team on Videos</w:t>
                  </w:r>
                </w:p>
                <w:p w:rsidR="00812DB6" w:rsidRPr="00294D9E" w:rsidRDefault="00812DB6" w:rsidP="00FA3896">
                  <w:pPr>
                    <w:tabs>
                      <w:tab w:val="left" w:pos="870"/>
                    </w:tabs>
                    <w:rPr>
                      <w:rFonts w:cs="Arial"/>
                      <w:sz w:val="22"/>
                      <w:szCs w:val="22"/>
                      <w:u w:val="single"/>
                    </w:rPr>
                  </w:pPr>
                </w:p>
                <w:p w:rsidR="00812DB6" w:rsidRDefault="00812DB6" w:rsidP="00FA3896">
                  <w:pPr>
                    <w:tabs>
                      <w:tab w:val="left" w:pos="870"/>
                    </w:tabs>
                    <w:rPr>
                      <w:rFonts w:cs="Arial"/>
                      <w:sz w:val="22"/>
                      <w:szCs w:val="22"/>
                      <w:u w:val="single"/>
                    </w:rPr>
                  </w:pPr>
                </w:p>
                <w:p w:rsidR="00812DB6" w:rsidRPr="00294D9E" w:rsidRDefault="00812DB6" w:rsidP="00FA3896">
                  <w:pPr>
                    <w:tabs>
                      <w:tab w:val="left" w:pos="870"/>
                    </w:tabs>
                    <w:rPr>
                      <w:rFonts w:cs="Arial"/>
                      <w:sz w:val="22"/>
                      <w:szCs w:val="22"/>
                      <w:u w:val="single"/>
                    </w:rPr>
                  </w:pPr>
                </w:p>
              </w:tc>
            </w:tr>
          </w:tbl>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rPr>
                <w:rFonts w:cs="Arial"/>
                <w:sz w:val="22"/>
                <w:szCs w:val="22"/>
              </w:rPr>
            </w:pPr>
          </w:p>
        </w:tc>
      </w:tr>
    </w:tbl>
    <w:p w:rsidR="00812DB6" w:rsidRDefault="00812DB6" w:rsidP="00812DB6">
      <w:pPr>
        <w:rPr>
          <w:rFonts w:cs="Arial"/>
          <w:sz w:val="22"/>
          <w:szCs w:val="22"/>
        </w:rPr>
      </w:pPr>
    </w:p>
    <w:p w:rsidR="00812DB6" w:rsidRDefault="00812DB6" w:rsidP="00812DB6">
      <w:pPr>
        <w:rPr>
          <w:rFonts w:cs="Arial"/>
          <w:sz w:val="22"/>
          <w:szCs w:val="22"/>
        </w:rPr>
      </w:pPr>
    </w:p>
    <w:p w:rsidR="00812DB6" w:rsidRPr="00E61561" w:rsidRDefault="00812DB6" w:rsidP="00812DB6">
      <w:pPr>
        <w:rPr>
          <w:rFonts w:cs="Arial"/>
          <w:sz w:val="22"/>
          <w:szCs w:val="22"/>
        </w:rPr>
      </w:pPr>
    </w:p>
    <w:tbl>
      <w:tblPr>
        <w:tblW w:w="11088" w:type="dxa"/>
        <w:tblLayout w:type="fixed"/>
        <w:tblLook w:val="01E0" w:firstRow="1" w:lastRow="1" w:firstColumn="1" w:lastColumn="1" w:noHBand="0" w:noVBand="0"/>
      </w:tblPr>
      <w:tblGrid>
        <w:gridCol w:w="597"/>
        <w:gridCol w:w="9771"/>
        <w:gridCol w:w="720"/>
      </w:tblGrid>
      <w:tr w:rsidR="00812DB6" w:rsidRPr="00E61561" w:rsidTr="00FA3896">
        <w:tc>
          <w:tcPr>
            <w:tcW w:w="597" w:type="dxa"/>
            <w:tcBorders>
              <w:right w:val="single" w:sz="4" w:space="0" w:color="auto"/>
            </w:tcBorders>
          </w:tcPr>
          <w:p w:rsidR="00812DB6" w:rsidRPr="00E61561" w:rsidRDefault="00812DB6" w:rsidP="00FA3896">
            <w:pPr>
              <w:tabs>
                <w:tab w:val="left" w:pos="870"/>
              </w:tabs>
              <w:rPr>
                <w:rFonts w:cs="Arial"/>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jc w:val="center"/>
              <w:rPr>
                <w:rFonts w:cs="Arial"/>
                <w:color w:val="0000FF"/>
                <w:sz w:val="22"/>
                <w:szCs w:val="22"/>
              </w:rPr>
            </w:pPr>
            <w:r w:rsidRPr="001F5177">
              <w:rPr>
                <w:rFonts w:cs="Arial"/>
                <w:b/>
                <w:color w:val="0000FF"/>
                <w:szCs w:val="22"/>
              </w:rPr>
              <w:t>DOMAIN 6 – SUPPORT FOR TRAINERS AND LEARNERS</w:t>
            </w: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color w:val="0000FF"/>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rPr>
              <w:t xml:space="preserve">a) </w:t>
            </w:r>
            <w:r w:rsidRPr="00E61561">
              <w:rPr>
                <w:rFonts w:cs="Arial"/>
                <w:b/>
                <w:sz w:val="22"/>
                <w:szCs w:val="22"/>
              </w:rPr>
              <w:t>Support arrangements</w:t>
            </w:r>
            <w:r w:rsidRPr="00E61561">
              <w:rPr>
                <w:rFonts w:cs="Arial"/>
                <w:sz w:val="22"/>
                <w:szCs w:val="22"/>
              </w:rPr>
              <w:t xml:space="preserve"> for learners:</w:t>
            </w:r>
          </w:p>
        </w:tc>
        <w:tc>
          <w:tcPr>
            <w:tcW w:w="720" w:type="dxa"/>
          </w:tcPr>
          <w:p w:rsidR="00812DB6" w:rsidRPr="00E61561" w:rsidDel="003D5C6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Pr="00E61561" w:rsidRDefault="00812DB6" w:rsidP="00812DB6">
            <w:pPr>
              <w:numPr>
                <w:ilvl w:val="0"/>
                <w:numId w:val="4"/>
              </w:numPr>
              <w:tabs>
                <w:tab w:val="left" w:pos="870"/>
              </w:tabs>
              <w:rPr>
                <w:rFonts w:cs="Arial"/>
                <w:sz w:val="22"/>
                <w:szCs w:val="22"/>
              </w:rPr>
            </w:pPr>
            <w:r w:rsidRPr="00E61561">
              <w:rPr>
                <w:rFonts w:cs="Arial"/>
                <w:sz w:val="22"/>
                <w:szCs w:val="22"/>
              </w:rPr>
              <w:t>Confidential feedback on learning is available</w:t>
            </w:r>
          </w:p>
        </w:tc>
        <w:tc>
          <w:tcPr>
            <w:tcW w:w="720" w:type="dxa"/>
          </w:tcPr>
          <w:p w:rsidR="00812DB6" w:rsidRPr="00E61561" w:rsidDel="003D5C6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Pr="00E61561" w:rsidRDefault="00812DB6" w:rsidP="00812DB6">
            <w:pPr>
              <w:numPr>
                <w:ilvl w:val="0"/>
                <w:numId w:val="4"/>
              </w:numPr>
              <w:tabs>
                <w:tab w:val="left" w:pos="870"/>
              </w:tabs>
              <w:rPr>
                <w:rFonts w:cs="Arial"/>
                <w:sz w:val="22"/>
                <w:szCs w:val="22"/>
              </w:rPr>
            </w:pPr>
            <w:r w:rsidRPr="00E61561">
              <w:rPr>
                <w:rFonts w:cs="Arial"/>
                <w:sz w:val="22"/>
                <w:szCs w:val="22"/>
              </w:rPr>
              <w:t>Work patterns are appropriate</w:t>
            </w:r>
          </w:p>
        </w:tc>
        <w:tc>
          <w:tcPr>
            <w:tcW w:w="720" w:type="dxa"/>
          </w:tcPr>
          <w:p w:rsidR="00812DB6" w:rsidRPr="00E61561" w:rsidDel="003D5C6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Pr="00E61561" w:rsidRDefault="00812DB6" w:rsidP="00812DB6">
            <w:pPr>
              <w:numPr>
                <w:ilvl w:val="0"/>
                <w:numId w:val="4"/>
              </w:numPr>
              <w:tabs>
                <w:tab w:val="left" w:pos="870"/>
              </w:tabs>
              <w:rPr>
                <w:rFonts w:cs="Arial"/>
                <w:sz w:val="22"/>
                <w:szCs w:val="22"/>
              </w:rPr>
            </w:pPr>
            <w:r w:rsidRPr="00E61561">
              <w:rPr>
                <w:rFonts w:cs="Arial"/>
                <w:sz w:val="22"/>
                <w:szCs w:val="22"/>
              </w:rPr>
              <w:t>Protected time is available for learning and study leave</w:t>
            </w:r>
          </w:p>
        </w:tc>
        <w:tc>
          <w:tcPr>
            <w:tcW w:w="720" w:type="dxa"/>
          </w:tcPr>
          <w:p w:rsidR="00812DB6" w:rsidRPr="00E61561" w:rsidDel="003D5C6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Borders>
              <w:bottom w:val="single" w:sz="4" w:space="0" w:color="auto"/>
            </w:tcBorders>
          </w:tcPr>
          <w:p w:rsidR="00812DB6" w:rsidRDefault="00812DB6" w:rsidP="00812DB6">
            <w:pPr>
              <w:numPr>
                <w:ilvl w:val="0"/>
                <w:numId w:val="4"/>
              </w:numPr>
              <w:tabs>
                <w:tab w:val="left" w:pos="870"/>
              </w:tabs>
              <w:rPr>
                <w:rFonts w:cs="Arial"/>
                <w:sz w:val="22"/>
                <w:szCs w:val="22"/>
              </w:rPr>
            </w:pPr>
            <w:r w:rsidRPr="00E61561">
              <w:rPr>
                <w:rFonts w:cs="Arial"/>
                <w:sz w:val="22"/>
                <w:szCs w:val="22"/>
              </w:rPr>
              <w:t>There are appropriate arrangements in practice for self directed learning</w:t>
            </w:r>
          </w:p>
          <w:p w:rsidR="00812DB6" w:rsidRPr="00E61561" w:rsidRDefault="00812DB6" w:rsidP="00FA3896">
            <w:pPr>
              <w:tabs>
                <w:tab w:val="left" w:pos="870"/>
              </w:tabs>
              <w:ind w:left="360"/>
              <w:rPr>
                <w:rFonts w:cs="Arial"/>
                <w:sz w:val="22"/>
                <w:szCs w:val="22"/>
              </w:rPr>
            </w:pPr>
          </w:p>
        </w:tc>
        <w:tc>
          <w:tcPr>
            <w:tcW w:w="720" w:type="dxa"/>
          </w:tcPr>
          <w:p w:rsidR="00812DB6" w:rsidRPr="00E61561" w:rsidDel="003D5C64"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rPr>
                <w:rFonts w:cs="Arial"/>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Trainee / Student Interview</w:t>
            </w:r>
          </w:p>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Del="003D5C6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Del="003D5C64"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0000FF"/>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Borders>
              <w:bottom w:val="single" w:sz="4" w:space="0" w:color="auto"/>
            </w:tcBorders>
          </w:tcPr>
          <w:p w:rsidR="00812DB6" w:rsidRDefault="00812DB6" w:rsidP="00FA3896">
            <w:pPr>
              <w:tabs>
                <w:tab w:val="left" w:pos="870"/>
              </w:tabs>
              <w:rPr>
                <w:rFonts w:cs="Arial"/>
                <w:sz w:val="22"/>
                <w:szCs w:val="22"/>
              </w:rPr>
            </w:pPr>
            <w:r w:rsidRPr="00E61561">
              <w:rPr>
                <w:rFonts w:cs="Arial"/>
                <w:sz w:val="22"/>
                <w:szCs w:val="22"/>
              </w:rPr>
              <w:t xml:space="preserve">b) </w:t>
            </w:r>
            <w:r w:rsidRPr="00E61561">
              <w:rPr>
                <w:rFonts w:cs="Arial"/>
                <w:b/>
                <w:sz w:val="22"/>
                <w:szCs w:val="22"/>
              </w:rPr>
              <w:t>Educational supervision</w:t>
            </w:r>
            <w:r w:rsidRPr="00E61561">
              <w:rPr>
                <w:rFonts w:cs="Arial"/>
                <w:sz w:val="22"/>
                <w:szCs w:val="22"/>
              </w:rPr>
              <w:t xml:space="preserve"> engagement in e-portfolio and student log.</w:t>
            </w: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Review prior to visit</w:t>
            </w:r>
          </w:p>
          <w:p w:rsidR="00812DB6" w:rsidRPr="00E61561" w:rsidRDefault="00812DB6" w:rsidP="00FA3896">
            <w:pPr>
              <w:tabs>
                <w:tab w:val="left" w:pos="870"/>
              </w:tabs>
              <w:rPr>
                <w:rFonts w:cs="Arial"/>
                <w:sz w:val="22"/>
                <w:szCs w:val="22"/>
                <w:u w:val="single"/>
              </w:rPr>
            </w:pPr>
          </w:p>
          <w:p w:rsidR="00812DB6"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bl>
    <w:p w:rsidR="00812DB6" w:rsidRPr="00E61561" w:rsidRDefault="00812DB6" w:rsidP="00812DB6">
      <w:pPr>
        <w:rPr>
          <w:rFonts w:cs="Arial"/>
          <w:sz w:val="22"/>
          <w:szCs w:val="22"/>
        </w:rPr>
      </w:pPr>
    </w:p>
    <w:tbl>
      <w:tblPr>
        <w:tblW w:w="11088" w:type="dxa"/>
        <w:tblLayout w:type="fixed"/>
        <w:tblLook w:val="01E0" w:firstRow="1" w:lastRow="1" w:firstColumn="1" w:lastColumn="1" w:noHBand="0" w:noVBand="0"/>
      </w:tblPr>
      <w:tblGrid>
        <w:gridCol w:w="597"/>
        <w:gridCol w:w="9771"/>
        <w:gridCol w:w="720"/>
      </w:tblGrid>
      <w:tr w:rsidR="00812DB6" w:rsidRPr="00E61561" w:rsidTr="00FA3896">
        <w:tc>
          <w:tcPr>
            <w:tcW w:w="597" w:type="dxa"/>
            <w:tcBorders>
              <w:right w:val="single" w:sz="4" w:space="0" w:color="auto"/>
            </w:tcBorders>
          </w:tcPr>
          <w:p w:rsidR="00812DB6" w:rsidRPr="00E61561" w:rsidRDefault="00812DB6" w:rsidP="00FA3896">
            <w:pPr>
              <w:tabs>
                <w:tab w:val="left" w:pos="870"/>
              </w:tabs>
              <w:rPr>
                <w:rFonts w:cs="Arial"/>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jc w:val="center"/>
              <w:rPr>
                <w:rFonts w:cs="Arial"/>
                <w:color w:val="0000FF"/>
                <w:sz w:val="22"/>
                <w:szCs w:val="22"/>
              </w:rPr>
            </w:pPr>
            <w:r w:rsidRPr="001F5177">
              <w:rPr>
                <w:rFonts w:cs="Arial"/>
                <w:b/>
                <w:color w:val="0000FF"/>
                <w:szCs w:val="22"/>
              </w:rPr>
              <w:t>DOMAIN 7 – MANAGEMENT OF TRAININ</w:t>
            </w:r>
            <w:r>
              <w:rPr>
                <w:rFonts w:cs="Arial"/>
                <w:b/>
                <w:color w:val="0000FF"/>
                <w:szCs w:val="22"/>
              </w:rPr>
              <w:t>G</w:t>
            </w: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Borders>
              <w:top w:val="single" w:sz="4" w:space="0" w:color="auto"/>
            </w:tcBorders>
          </w:tcPr>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color w:val="800080"/>
                <w:sz w:val="22"/>
                <w:szCs w:val="22"/>
              </w:rPr>
            </w:pPr>
            <w:r w:rsidRPr="00E61561">
              <w:rPr>
                <w:rFonts w:cs="Arial"/>
                <w:b/>
                <w:color w:val="800080"/>
                <w:sz w:val="22"/>
                <w:szCs w:val="22"/>
              </w:rPr>
              <w:t>D</w:t>
            </w:r>
          </w:p>
        </w:tc>
        <w:tc>
          <w:tcPr>
            <w:tcW w:w="9771" w:type="dxa"/>
          </w:tcPr>
          <w:p w:rsidR="00812DB6" w:rsidRDefault="00812DB6" w:rsidP="00FA3896">
            <w:pPr>
              <w:tabs>
                <w:tab w:val="left" w:pos="870"/>
              </w:tabs>
              <w:rPr>
                <w:rFonts w:cs="Arial"/>
                <w:sz w:val="22"/>
                <w:szCs w:val="22"/>
              </w:rPr>
            </w:pPr>
            <w:r w:rsidRPr="00E61561">
              <w:rPr>
                <w:rFonts w:cs="Arial"/>
                <w:sz w:val="22"/>
                <w:szCs w:val="22"/>
              </w:rPr>
              <w:t xml:space="preserve">a) There is a signed contract of employment with trainees and between the </w:t>
            </w:r>
            <w:r>
              <w:rPr>
                <w:rFonts w:cs="Arial"/>
                <w:sz w:val="22"/>
                <w:szCs w:val="22"/>
              </w:rPr>
              <w:t xml:space="preserve">                        </w:t>
            </w:r>
            <w:r w:rsidRPr="00281054">
              <w:rPr>
                <w:rFonts w:cs="Arial"/>
                <w:color w:val="FF0000"/>
                <w:sz w:val="22"/>
                <w:szCs w:val="22"/>
              </w:rPr>
              <w:t>Yes/No</w:t>
            </w:r>
          </w:p>
          <w:p w:rsidR="00812DB6" w:rsidRPr="00E61561" w:rsidRDefault="00812DB6" w:rsidP="00FA3896">
            <w:pPr>
              <w:tabs>
                <w:tab w:val="left" w:pos="870"/>
              </w:tabs>
              <w:rPr>
                <w:rFonts w:cs="Arial"/>
                <w:sz w:val="22"/>
                <w:szCs w:val="22"/>
              </w:rPr>
            </w:pPr>
            <w:r w:rsidRPr="00E61561">
              <w:rPr>
                <w:rFonts w:cs="Arial"/>
                <w:sz w:val="22"/>
                <w:szCs w:val="22"/>
              </w:rPr>
              <w:t>Practice and medical school</w:t>
            </w:r>
            <w:r>
              <w:rPr>
                <w:rFonts w:cs="Arial"/>
                <w:sz w:val="22"/>
                <w:szCs w:val="22"/>
              </w:rPr>
              <w:t>.</w:t>
            </w:r>
            <w:r w:rsidRPr="00E61561">
              <w:rPr>
                <w:rFonts w:cs="Arial"/>
                <w:sz w:val="22"/>
                <w:szCs w:val="22"/>
              </w:rPr>
              <w:t xml:space="preserve">                                                                          </w:t>
            </w: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800080"/>
                <w:sz w:val="22"/>
                <w:szCs w:val="22"/>
              </w:rPr>
            </w:pPr>
            <w:r w:rsidRPr="00E61561">
              <w:rPr>
                <w:rFonts w:cs="Arial"/>
                <w:b/>
                <w:color w:val="800080"/>
                <w:sz w:val="22"/>
                <w:szCs w:val="22"/>
              </w:rPr>
              <w:t>D</w:t>
            </w: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rPr>
              <w:t>b) There is support for teaching and training from all partners in practice</w:t>
            </w:r>
            <w:r>
              <w:rPr>
                <w:rFonts w:cs="Arial"/>
                <w:sz w:val="22"/>
                <w:szCs w:val="22"/>
              </w:rPr>
              <w:t xml:space="preserve">                              </w:t>
            </w:r>
            <w:r w:rsidRPr="00281054">
              <w:rPr>
                <w:rFonts w:cs="Arial"/>
                <w:color w:val="FF0000"/>
                <w:sz w:val="22"/>
                <w:szCs w:val="22"/>
              </w:rPr>
              <w:t>Yes/No</w:t>
            </w: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800080"/>
                <w:sz w:val="22"/>
                <w:szCs w:val="22"/>
              </w:rPr>
            </w:pPr>
          </w:p>
        </w:tc>
        <w:tc>
          <w:tcPr>
            <w:tcW w:w="9771" w:type="dxa"/>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0000FF"/>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Borders>
              <w:bottom w:val="single" w:sz="4" w:space="0" w:color="auto"/>
            </w:tcBorders>
          </w:tcPr>
          <w:p w:rsidR="00812DB6" w:rsidRPr="00E61561" w:rsidRDefault="00812DB6" w:rsidP="00FA3896">
            <w:pPr>
              <w:tabs>
                <w:tab w:val="left" w:pos="870"/>
              </w:tabs>
              <w:rPr>
                <w:rFonts w:cs="Arial"/>
                <w:sz w:val="22"/>
                <w:szCs w:val="22"/>
              </w:rPr>
            </w:pPr>
            <w:r w:rsidRPr="00E61561">
              <w:rPr>
                <w:rFonts w:cs="Arial"/>
                <w:sz w:val="22"/>
                <w:szCs w:val="22"/>
              </w:rPr>
              <w:t>c) What aspects of teaching /</w:t>
            </w:r>
            <w:r>
              <w:rPr>
                <w:rFonts w:cs="Arial"/>
                <w:sz w:val="22"/>
                <w:szCs w:val="22"/>
              </w:rPr>
              <w:t xml:space="preserve"> </w:t>
            </w:r>
            <w:r w:rsidRPr="00E61561">
              <w:rPr>
                <w:rFonts w:cs="Arial"/>
                <w:sz w:val="22"/>
                <w:szCs w:val="22"/>
              </w:rPr>
              <w:t>training is the P</w:t>
            </w:r>
            <w:r>
              <w:rPr>
                <w:rFonts w:cs="Arial"/>
                <w:sz w:val="22"/>
                <w:szCs w:val="22"/>
              </w:rPr>
              <w:t xml:space="preserve">ractice </w:t>
            </w:r>
            <w:r w:rsidRPr="00E61561">
              <w:rPr>
                <w:rFonts w:cs="Arial"/>
                <w:sz w:val="22"/>
                <w:szCs w:val="22"/>
              </w:rPr>
              <w:t>M</w:t>
            </w:r>
            <w:r>
              <w:rPr>
                <w:rFonts w:cs="Arial"/>
                <w:sz w:val="22"/>
                <w:szCs w:val="22"/>
              </w:rPr>
              <w:t>anager</w:t>
            </w:r>
            <w:r w:rsidRPr="00E61561">
              <w:rPr>
                <w:rFonts w:cs="Arial"/>
                <w:sz w:val="22"/>
                <w:szCs w:val="22"/>
              </w:rPr>
              <w:t xml:space="preserve"> responsible for? </w:t>
            </w:r>
          </w:p>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color w:val="0000FF"/>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rPr>
                <w:rFonts w:cs="Arial"/>
                <w:sz w:val="22"/>
                <w:szCs w:val="22"/>
              </w:rPr>
            </w:pPr>
          </w:p>
        </w:tc>
      </w:tr>
    </w:tbl>
    <w:p w:rsidR="00812DB6" w:rsidRDefault="00812DB6" w:rsidP="00812DB6">
      <w:pPr>
        <w:rPr>
          <w:rFonts w:cs="Arial"/>
          <w:sz w:val="22"/>
          <w:szCs w:val="22"/>
        </w:rPr>
      </w:pPr>
    </w:p>
    <w:p w:rsidR="00812DB6" w:rsidRDefault="00812DB6" w:rsidP="00812DB6">
      <w:pPr>
        <w:rPr>
          <w:rFonts w:cs="Arial"/>
          <w:sz w:val="22"/>
          <w:szCs w:val="22"/>
        </w:rPr>
      </w:pPr>
    </w:p>
    <w:p w:rsidR="00812DB6" w:rsidRPr="00E61561" w:rsidRDefault="00812DB6" w:rsidP="00812DB6">
      <w:pPr>
        <w:rPr>
          <w:rFonts w:cs="Arial"/>
          <w:sz w:val="22"/>
          <w:szCs w:val="22"/>
        </w:rPr>
      </w:pPr>
    </w:p>
    <w:tbl>
      <w:tblPr>
        <w:tblW w:w="11088" w:type="dxa"/>
        <w:tblLayout w:type="fixed"/>
        <w:tblLook w:val="01E0" w:firstRow="1" w:lastRow="1" w:firstColumn="1" w:lastColumn="1" w:noHBand="0" w:noVBand="0"/>
      </w:tblPr>
      <w:tblGrid>
        <w:gridCol w:w="597"/>
        <w:gridCol w:w="9771"/>
        <w:gridCol w:w="720"/>
      </w:tblGrid>
      <w:tr w:rsidR="00812DB6" w:rsidRPr="00E61561" w:rsidTr="00FA3896">
        <w:tc>
          <w:tcPr>
            <w:tcW w:w="597" w:type="dxa"/>
            <w:tcBorders>
              <w:right w:val="single" w:sz="4" w:space="0" w:color="auto"/>
            </w:tcBorders>
          </w:tcPr>
          <w:p w:rsidR="00812DB6" w:rsidRPr="00E61561" w:rsidRDefault="00812DB6" w:rsidP="00FA3896">
            <w:pPr>
              <w:tabs>
                <w:tab w:val="left" w:pos="870"/>
              </w:tabs>
              <w:rPr>
                <w:rFonts w:cs="Arial"/>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1F5177" w:rsidRDefault="00812DB6" w:rsidP="00FA3896">
            <w:pPr>
              <w:tabs>
                <w:tab w:val="left" w:pos="870"/>
              </w:tabs>
              <w:jc w:val="center"/>
              <w:rPr>
                <w:rFonts w:cs="Arial"/>
                <w:color w:val="0000FF"/>
                <w:szCs w:val="22"/>
              </w:rPr>
            </w:pPr>
            <w:r w:rsidRPr="001F5177">
              <w:rPr>
                <w:rFonts w:cs="Arial"/>
                <w:b/>
                <w:color w:val="0000FF"/>
                <w:szCs w:val="22"/>
              </w:rPr>
              <w:t>DOMAIN 8 - RESOURCES AND CAPACITY</w:t>
            </w: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rPr>
                <w:rFonts w:cs="Arial"/>
                <w:sz w:val="22"/>
                <w:szCs w:val="22"/>
              </w:rPr>
            </w:pPr>
          </w:p>
        </w:tc>
        <w:tc>
          <w:tcPr>
            <w:tcW w:w="9771" w:type="dxa"/>
            <w:tcBorders>
              <w:top w:val="single" w:sz="4" w:space="0" w:color="auto"/>
            </w:tcBorders>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u w:val="single"/>
              </w:rPr>
              <w:t>Teaching resources</w:t>
            </w:r>
            <w:r w:rsidRPr="00E61561">
              <w:rPr>
                <w:rFonts w:cs="Arial"/>
                <w:sz w:val="22"/>
                <w:szCs w:val="22"/>
              </w:rPr>
              <w:t xml:space="preserve"> </w:t>
            </w: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color w:val="800080"/>
                <w:sz w:val="22"/>
                <w:szCs w:val="22"/>
              </w:rPr>
            </w:pPr>
            <w:r w:rsidRPr="00E61561">
              <w:rPr>
                <w:rFonts w:cs="Arial"/>
                <w:b/>
                <w:color w:val="800080"/>
                <w:sz w:val="22"/>
                <w:szCs w:val="22"/>
              </w:rPr>
              <w:t>D</w:t>
            </w: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rPr>
              <w:t>a) Is there enough room to carry out teaching with</w:t>
            </w:r>
            <w:r>
              <w:rPr>
                <w:rFonts w:cs="Arial"/>
                <w:sz w:val="22"/>
                <w:szCs w:val="22"/>
              </w:rPr>
              <w:t xml:space="preserve"> a</w:t>
            </w:r>
            <w:r w:rsidRPr="00E61561">
              <w:rPr>
                <w:rFonts w:cs="Arial"/>
                <w:sz w:val="22"/>
                <w:szCs w:val="22"/>
              </w:rPr>
              <w:t xml:space="preserve"> dedicated room for </w:t>
            </w:r>
            <w:r>
              <w:rPr>
                <w:rFonts w:cs="Arial"/>
                <w:sz w:val="22"/>
                <w:szCs w:val="22"/>
              </w:rPr>
              <w:t xml:space="preserve">each </w:t>
            </w:r>
            <w:r w:rsidRPr="00E61561">
              <w:rPr>
                <w:rFonts w:cs="Arial"/>
                <w:sz w:val="22"/>
                <w:szCs w:val="22"/>
              </w:rPr>
              <w:t xml:space="preserve">trainee?    </w:t>
            </w:r>
            <w:r>
              <w:rPr>
                <w:rFonts w:cs="Arial"/>
                <w:sz w:val="22"/>
                <w:szCs w:val="22"/>
              </w:rPr>
              <w:t xml:space="preserve">   </w:t>
            </w:r>
            <w:r>
              <w:rPr>
                <w:rFonts w:cs="Arial"/>
                <w:color w:val="FF0000"/>
                <w:sz w:val="22"/>
                <w:szCs w:val="22"/>
              </w:rPr>
              <w:t>Yes/No</w:t>
            </w:r>
            <w:r>
              <w:rPr>
                <w:rFonts w:cs="Arial"/>
                <w:sz w:val="22"/>
                <w:szCs w:val="22"/>
              </w:rPr>
              <w:t xml:space="preserve">                   </w:t>
            </w:r>
          </w:p>
        </w:tc>
      </w:tr>
      <w:tr w:rsidR="00812DB6" w:rsidRPr="00E61561" w:rsidTr="00FA3896">
        <w:trPr>
          <w:gridAfter w:val="1"/>
          <w:wAfter w:w="720" w:type="dxa"/>
        </w:trPr>
        <w:tc>
          <w:tcPr>
            <w:tcW w:w="597" w:type="dxa"/>
          </w:tcPr>
          <w:p w:rsidR="00812DB6" w:rsidRPr="00E61561" w:rsidRDefault="00812DB6" w:rsidP="00FA3896">
            <w:pPr>
              <w:tabs>
                <w:tab w:val="left" w:pos="870"/>
              </w:tabs>
              <w:rPr>
                <w:rFonts w:cs="Arial"/>
                <w:b/>
                <w:sz w:val="22"/>
                <w:szCs w:val="22"/>
              </w:rPr>
            </w:pPr>
          </w:p>
        </w:tc>
        <w:tc>
          <w:tcPr>
            <w:tcW w:w="9771" w:type="dxa"/>
          </w:tcPr>
          <w:p w:rsidR="00812DB6" w:rsidRPr="00E61561" w:rsidRDefault="00812DB6" w:rsidP="00FA3896">
            <w:pPr>
              <w:tabs>
                <w:tab w:val="left" w:pos="870"/>
              </w:tabs>
              <w:rPr>
                <w:rFonts w:cs="Arial"/>
                <w:sz w:val="22"/>
                <w:szCs w:val="22"/>
              </w:rPr>
            </w:pP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color w:val="800080"/>
                <w:sz w:val="22"/>
                <w:szCs w:val="22"/>
              </w:rPr>
            </w:pPr>
            <w:r w:rsidRPr="00E61561">
              <w:rPr>
                <w:rFonts w:cs="Arial"/>
                <w:b/>
                <w:color w:val="800080"/>
                <w:sz w:val="22"/>
                <w:szCs w:val="22"/>
              </w:rPr>
              <w:t>D</w:t>
            </w: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rPr>
              <w:t xml:space="preserve">b) Do you have adequate library and online resources?           </w:t>
            </w:r>
            <w:r>
              <w:rPr>
                <w:rFonts w:cs="Arial"/>
                <w:sz w:val="22"/>
                <w:szCs w:val="22"/>
              </w:rPr>
              <w:t xml:space="preserve">                                             </w:t>
            </w:r>
            <w:r w:rsidRPr="00281054">
              <w:rPr>
                <w:rFonts w:cs="Arial"/>
                <w:color w:val="FF0000"/>
                <w:sz w:val="22"/>
                <w:szCs w:val="22"/>
              </w:rPr>
              <w:t>Yes/No</w:t>
            </w:r>
            <w:r w:rsidRPr="00E61561">
              <w:rPr>
                <w:rFonts w:cs="Arial"/>
                <w:sz w:val="22"/>
                <w:szCs w:val="22"/>
              </w:rPr>
              <w:t xml:space="preserve">                                          </w:t>
            </w: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sz w:val="22"/>
                <w:szCs w:val="22"/>
              </w:rPr>
            </w:pPr>
          </w:p>
        </w:tc>
        <w:tc>
          <w:tcPr>
            <w:tcW w:w="9771" w:type="dxa"/>
          </w:tcPr>
          <w:p w:rsidR="00812DB6" w:rsidRPr="00E61561" w:rsidRDefault="00812DB6" w:rsidP="00FA3896">
            <w:pPr>
              <w:tabs>
                <w:tab w:val="left" w:pos="870"/>
              </w:tabs>
              <w:rPr>
                <w:rFonts w:cs="Arial"/>
                <w:sz w:val="22"/>
                <w:szCs w:val="22"/>
              </w:rPr>
            </w:pP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color w:val="800080"/>
                <w:sz w:val="22"/>
                <w:szCs w:val="22"/>
              </w:rPr>
            </w:pPr>
            <w:r w:rsidRPr="00E61561">
              <w:rPr>
                <w:rFonts w:cs="Arial"/>
                <w:b/>
                <w:color w:val="800080"/>
                <w:sz w:val="22"/>
                <w:szCs w:val="22"/>
              </w:rPr>
              <w:t>D</w:t>
            </w:r>
          </w:p>
        </w:tc>
        <w:tc>
          <w:tcPr>
            <w:tcW w:w="9771" w:type="dxa"/>
          </w:tcPr>
          <w:p w:rsidR="00812DB6" w:rsidRPr="00E61561" w:rsidRDefault="00812DB6" w:rsidP="00FA3896">
            <w:pPr>
              <w:tabs>
                <w:tab w:val="left" w:pos="870"/>
              </w:tabs>
              <w:rPr>
                <w:rFonts w:cs="Arial"/>
                <w:sz w:val="22"/>
                <w:szCs w:val="22"/>
              </w:rPr>
            </w:pPr>
            <w:r w:rsidRPr="00E61561">
              <w:rPr>
                <w:rFonts w:cs="Arial"/>
                <w:sz w:val="22"/>
                <w:szCs w:val="22"/>
              </w:rPr>
              <w:t xml:space="preserve">c) Do you have adequate audiovisual facilities?          </w:t>
            </w:r>
            <w:r>
              <w:rPr>
                <w:rFonts w:cs="Arial"/>
                <w:sz w:val="22"/>
                <w:szCs w:val="22"/>
              </w:rPr>
              <w:t xml:space="preserve">                                                           </w:t>
            </w:r>
            <w:r w:rsidRPr="00281054">
              <w:rPr>
                <w:rFonts w:cs="Arial"/>
                <w:color w:val="FF0000"/>
                <w:sz w:val="22"/>
                <w:szCs w:val="22"/>
              </w:rPr>
              <w:t xml:space="preserve">Yes/No                                                                          </w:t>
            </w: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color w:val="800080"/>
                <w:sz w:val="22"/>
                <w:szCs w:val="22"/>
              </w:rPr>
            </w:pPr>
          </w:p>
        </w:tc>
        <w:tc>
          <w:tcPr>
            <w:tcW w:w="9771" w:type="dxa"/>
          </w:tcPr>
          <w:p w:rsidR="00812DB6" w:rsidRPr="00E61561" w:rsidRDefault="00812DB6" w:rsidP="00FA3896">
            <w:pPr>
              <w:tabs>
                <w:tab w:val="left" w:pos="870"/>
              </w:tabs>
              <w:rPr>
                <w:rFonts w:cs="Arial"/>
                <w:sz w:val="22"/>
                <w:szCs w:val="22"/>
              </w:rPr>
            </w:pPr>
          </w:p>
        </w:tc>
      </w:tr>
      <w:tr w:rsidR="00812DB6" w:rsidRPr="00E61561" w:rsidTr="00FA3896">
        <w:trPr>
          <w:gridAfter w:val="1"/>
          <w:wAfter w:w="720" w:type="dxa"/>
        </w:trPr>
        <w:tc>
          <w:tcPr>
            <w:tcW w:w="597" w:type="dxa"/>
          </w:tcPr>
          <w:p w:rsidR="00812DB6" w:rsidRPr="00E61561" w:rsidRDefault="00812DB6" w:rsidP="00FA3896">
            <w:pPr>
              <w:tabs>
                <w:tab w:val="left" w:pos="870"/>
              </w:tabs>
              <w:jc w:val="center"/>
              <w:rPr>
                <w:rFonts w:cs="Arial"/>
                <w:b/>
                <w:color w:val="800080"/>
                <w:sz w:val="22"/>
                <w:szCs w:val="22"/>
              </w:rPr>
            </w:pPr>
          </w:p>
        </w:tc>
        <w:tc>
          <w:tcPr>
            <w:tcW w:w="9771" w:type="dxa"/>
          </w:tcPr>
          <w:p w:rsidR="00812DB6" w:rsidRDefault="00812DB6" w:rsidP="00FA3896">
            <w:pPr>
              <w:tabs>
                <w:tab w:val="left" w:pos="870"/>
              </w:tabs>
              <w:rPr>
                <w:rFonts w:cs="Arial"/>
                <w:sz w:val="22"/>
                <w:szCs w:val="22"/>
              </w:rPr>
            </w:pPr>
            <w:r w:rsidRPr="00E61561">
              <w:rPr>
                <w:rFonts w:cs="Arial"/>
                <w:sz w:val="22"/>
                <w:szCs w:val="22"/>
              </w:rPr>
              <w:t>d) Do learners have access to adequa</w:t>
            </w:r>
            <w:r>
              <w:rPr>
                <w:rFonts w:cs="Arial"/>
                <w:sz w:val="22"/>
                <w:szCs w:val="22"/>
              </w:rPr>
              <w:t xml:space="preserve">te diagnostic and therapeutic </w:t>
            </w:r>
          </w:p>
          <w:p w:rsidR="00812DB6" w:rsidRPr="00E61561" w:rsidRDefault="00812DB6" w:rsidP="00FA3896">
            <w:pPr>
              <w:tabs>
                <w:tab w:val="left" w:pos="870"/>
              </w:tabs>
              <w:rPr>
                <w:rFonts w:cs="Arial"/>
                <w:sz w:val="22"/>
                <w:szCs w:val="22"/>
              </w:rPr>
            </w:pPr>
            <w:r>
              <w:rPr>
                <w:rFonts w:cs="Arial"/>
                <w:sz w:val="22"/>
                <w:szCs w:val="22"/>
              </w:rPr>
              <w:t xml:space="preserve">    </w:t>
            </w:r>
            <w:r w:rsidRPr="00E61561">
              <w:rPr>
                <w:rFonts w:cs="Arial"/>
                <w:sz w:val="22"/>
                <w:szCs w:val="22"/>
              </w:rPr>
              <w:t>equipment at the surgery and when on visits?</w:t>
            </w:r>
            <w:r>
              <w:rPr>
                <w:rFonts w:cs="Arial"/>
                <w:sz w:val="22"/>
                <w:szCs w:val="22"/>
              </w:rPr>
              <w:t xml:space="preserve">                                                                  </w:t>
            </w:r>
            <w:r w:rsidRPr="00281054">
              <w:rPr>
                <w:rFonts w:cs="Arial"/>
                <w:color w:val="FF0000"/>
                <w:sz w:val="22"/>
                <w:szCs w:val="22"/>
              </w:rPr>
              <w:t>Yes/No</w:t>
            </w:r>
            <w:r>
              <w:rPr>
                <w:rFonts w:cs="Arial"/>
                <w:sz w:val="22"/>
                <w:szCs w:val="22"/>
              </w:rPr>
              <w:t xml:space="preserve">      </w:t>
            </w:r>
          </w:p>
          <w:p w:rsidR="00812DB6" w:rsidRPr="00E61561" w:rsidRDefault="00812DB6" w:rsidP="00FA3896">
            <w:pPr>
              <w:tabs>
                <w:tab w:val="left" w:pos="870"/>
              </w:tabs>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tcPr>
          <w:p w:rsidR="00812DB6" w:rsidRPr="00E61561"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color w:val="0000FF"/>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Borders>
              <w:bottom w:val="single" w:sz="4" w:space="0" w:color="auto"/>
            </w:tcBorders>
          </w:tcPr>
          <w:p w:rsidR="00812DB6" w:rsidRDefault="00812DB6" w:rsidP="00FA3896">
            <w:pPr>
              <w:tabs>
                <w:tab w:val="left" w:pos="870"/>
              </w:tabs>
              <w:rPr>
                <w:rFonts w:cs="Arial"/>
                <w:sz w:val="22"/>
                <w:szCs w:val="22"/>
              </w:rPr>
            </w:pPr>
            <w:r w:rsidRPr="00E61561">
              <w:rPr>
                <w:rFonts w:cs="Arial"/>
                <w:sz w:val="22"/>
                <w:szCs w:val="22"/>
              </w:rPr>
              <w:t>e) Comments on resources.</w:t>
            </w:r>
          </w:p>
          <w:p w:rsidR="00812DB6" w:rsidRPr="00E61561" w:rsidDel="00185224" w:rsidRDefault="00812DB6" w:rsidP="00FA3896">
            <w:pPr>
              <w:tabs>
                <w:tab w:val="left" w:pos="870"/>
              </w:tabs>
              <w:rPr>
                <w:rFonts w:cs="Arial"/>
                <w:sz w:val="22"/>
                <w:szCs w:val="22"/>
              </w:rPr>
            </w:pPr>
          </w:p>
        </w:tc>
        <w:tc>
          <w:tcPr>
            <w:tcW w:w="720" w:type="dxa"/>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p>
        </w:tc>
        <w:tc>
          <w:tcPr>
            <w:tcW w:w="9771" w:type="dxa"/>
            <w:tcBorders>
              <w:top w:val="single" w:sz="4" w:space="0" w:color="auto"/>
            </w:tcBorders>
          </w:tcPr>
          <w:p w:rsidR="00812DB6" w:rsidRDefault="00812DB6" w:rsidP="00FA3896">
            <w:pPr>
              <w:tabs>
                <w:tab w:val="left" w:pos="870"/>
              </w:tabs>
              <w:rPr>
                <w:rFonts w:cs="Arial"/>
                <w:b/>
                <w:sz w:val="22"/>
                <w:szCs w:val="22"/>
                <w:u w:val="single"/>
              </w:rPr>
            </w:pPr>
          </w:p>
          <w:p w:rsidR="00812DB6" w:rsidRDefault="00812DB6" w:rsidP="00FA3896">
            <w:pPr>
              <w:tabs>
                <w:tab w:val="left" w:pos="870"/>
              </w:tabs>
              <w:rPr>
                <w:rFonts w:cs="Arial"/>
                <w:b/>
                <w:sz w:val="22"/>
                <w:szCs w:val="22"/>
                <w:u w:val="single"/>
              </w:rPr>
            </w:pPr>
          </w:p>
          <w:p w:rsidR="00812DB6" w:rsidRPr="00E61561" w:rsidRDefault="00812DB6" w:rsidP="00FA3896">
            <w:pPr>
              <w:tabs>
                <w:tab w:val="left" w:pos="870"/>
              </w:tabs>
              <w:rPr>
                <w:rFonts w:cs="Arial"/>
                <w:b/>
                <w:sz w:val="22"/>
                <w:szCs w:val="22"/>
                <w:u w:val="single"/>
              </w:rPr>
            </w:pPr>
            <w:r w:rsidRPr="00E61561">
              <w:rPr>
                <w:rFonts w:cs="Arial"/>
                <w:b/>
                <w:sz w:val="22"/>
                <w:szCs w:val="22"/>
                <w:u w:val="single"/>
              </w:rPr>
              <w:t>SUMMARY</w:t>
            </w:r>
          </w:p>
          <w:p w:rsidR="00812DB6" w:rsidRPr="00E61561" w:rsidRDefault="00812DB6" w:rsidP="00FA3896">
            <w:pPr>
              <w:tabs>
                <w:tab w:val="left" w:pos="870"/>
              </w:tabs>
              <w:rPr>
                <w:rFonts w:cs="Arial"/>
                <w:sz w:val="22"/>
                <w:szCs w:val="22"/>
                <w:u w:val="single"/>
              </w:rPr>
            </w:pPr>
          </w:p>
        </w:tc>
        <w:tc>
          <w:tcPr>
            <w:tcW w:w="720" w:type="dxa"/>
            <w:tcBorders>
              <w:left w:val="nil"/>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Pr>
          <w:p w:rsidR="00812DB6" w:rsidRPr="00E61561" w:rsidRDefault="00812DB6" w:rsidP="00FA3896">
            <w:pPr>
              <w:tabs>
                <w:tab w:val="left" w:pos="870"/>
              </w:tabs>
              <w:jc w:val="center"/>
              <w:rPr>
                <w:rFonts w:cs="Arial"/>
                <w:b/>
                <w:sz w:val="22"/>
                <w:szCs w:val="22"/>
              </w:rPr>
            </w:pPr>
            <w:r w:rsidRPr="00E61561">
              <w:rPr>
                <w:rFonts w:cs="Arial"/>
                <w:b/>
                <w:color w:val="008000"/>
                <w:sz w:val="22"/>
                <w:szCs w:val="22"/>
              </w:rPr>
              <w:t>Q</w:t>
            </w:r>
            <w:r w:rsidRPr="00E61561">
              <w:rPr>
                <w:rFonts w:cs="Arial"/>
                <w:b/>
                <w:sz w:val="22"/>
                <w:szCs w:val="22"/>
              </w:rPr>
              <w:t>/</w:t>
            </w:r>
            <w:r w:rsidRPr="00E61561">
              <w:rPr>
                <w:rFonts w:cs="Arial"/>
                <w:b/>
                <w:color w:val="0000FF"/>
                <w:sz w:val="22"/>
                <w:szCs w:val="22"/>
              </w:rPr>
              <w:t>I</w:t>
            </w:r>
          </w:p>
        </w:tc>
        <w:tc>
          <w:tcPr>
            <w:tcW w:w="9771" w:type="dxa"/>
            <w:tcBorders>
              <w:bottom w:val="single" w:sz="4" w:space="0" w:color="auto"/>
            </w:tcBorders>
          </w:tcPr>
          <w:p w:rsidR="00812DB6" w:rsidRPr="00E61561" w:rsidRDefault="00812DB6" w:rsidP="00FA3896">
            <w:pPr>
              <w:pStyle w:val="CommentText"/>
              <w:rPr>
                <w:rFonts w:ascii="Arial" w:hAnsi="Arial" w:cs="Arial"/>
                <w:sz w:val="22"/>
                <w:szCs w:val="22"/>
              </w:rPr>
            </w:pPr>
            <w:r w:rsidRPr="00E61561">
              <w:rPr>
                <w:rFonts w:ascii="Arial" w:hAnsi="Arial" w:cs="Arial"/>
                <w:sz w:val="22"/>
                <w:szCs w:val="22"/>
              </w:rPr>
              <w:t xml:space="preserve">What are the strengths of this training practice? </w:t>
            </w:r>
          </w:p>
          <w:p w:rsidR="00812DB6" w:rsidRDefault="00812DB6" w:rsidP="00FA3896">
            <w:pPr>
              <w:tabs>
                <w:tab w:val="left" w:pos="870"/>
              </w:tabs>
              <w:rPr>
                <w:rFonts w:cs="Arial"/>
                <w:sz w:val="22"/>
                <w:szCs w:val="22"/>
              </w:rPr>
            </w:pPr>
            <w:r w:rsidRPr="00E61561">
              <w:rPr>
                <w:rFonts w:cs="Arial"/>
                <w:sz w:val="22"/>
                <w:szCs w:val="22"/>
              </w:rPr>
              <w:t>Areas suggested by practice for fu</w:t>
            </w:r>
            <w:r>
              <w:rPr>
                <w:rFonts w:cs="Arial"/>
                <w:sz w:val="22"/>
                <w:szCs w:val="22"/>
              </w:rPr>
              <w:t>rther</w:t>
            </w:r>
            <w:r w:rsidRPr="00E61561">
              <w:rPr>
                <w:rFonts w:cs="Arial"/>
                <w:sz w:val="22"/>
                <w:szCs w:val="22"/>
              </w:rPr>
              <w:t xml:space="preserve"> discussion.</w:t>
            </w:r>
          </w:p>
          <w:p w:rsidR="00812DB6" w:rsidRPr="00E61561" w:rsidRDefault="00812DB6" w:rsidP="00FA3896">
            <w:pPr>
              <w:tabs>
                <w:tab w:val="left" w:pos="870"/>
              </w:tabs>
              <w:rPr>
                <w:rFonts w:cs="Arial"/>
                <w:sz w:val="22"/>
                <w:szCs w:val="22"/>
              </w:rPr>
            </w:pPr>
          </w:p>
        </w:tc>
        <w:tc>
          <w:tcPr>
            <w:tcW w:w="720" w:type="dxa"/>
            <w:tcBorders>
              <w:left w:val="nil"/>
            </w:tcBorders>
          </w:tcPr>
          <w:p w:rsidR="00812DB6" w:rsidRPr="00E61561" w:rsidRDefault="00812DB6" w:rsidP="00FA3896">
            <w:pPr>
              <w:tabs>
                <w:tab w:val="left" w:pos="870"/>
              </w:tabs>
              <w:jc w:val="center"/>
              <w:rPr>
                <w:rFonts w:cs="Arial"/>
                <w:sz w:val="22"/>
                <w:szCs w:val="22"/>
              </w:rPr>
            </w:pPr>
          </w:p>
        </w:tc>
      </w:tr>
      <w:tr w:rsidR="00812DB6" w:rsidRPr="00E61561" w:rsidTr="00FA3896">
        <w:tc>
          <w:tcPr>
            <w:tcW w:w="597" w:type="dxa"/>
            <w:tcBorders>
              <w:right w:val="single" w:sz="4" w:space="0" w:color="auto"/>
            </w:tcBorders>
          </w:tcPr>
          <w:p w:rsidR="00812DB6" w:rsidRPr="00E61561" w:rsidRDefault="00812DB6" w:rsidP="00FA3896">
            <w:pPr>
              <w:tabs>
                <w:tab w:val="left" w:pos="870"/>
              </w:tabs>
              <w:jc w:val="center"/>
              <w:rPr>
                <w:rFonts w:cs="Arial"/>
                <w:b/>
                <w:sz w:val="22"/>
                <w:szCs w:val="22"/>
              </w:rPr>
            </w:pPr>
          </w:p>
        </w:tc>
        <w:tc>
          <w:tcPr>
            <w:tcW w:w="9771" w:type="dxa"/>
            <w:tcBorders>
              <w:top w:val="single" w:sz="4" w:space="0" w:color="auto"/>
              <w:left w:val="single" w:sz="4" w:space="0" w:color="auto"/>
              <w:bottom w:val="single" w:sz="4" w:space="0" w:color="auto"/>
              <w:right w:val="single" w:sz="4" w:space="0" w:color="auto"/>
            </w:tcBorders>
          </w:tcPr>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w:t>
            </w:r>
          </w:p>
          <w:p w:rsidR="00812DB6"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u w:val="single"/>
              </w:rPr>
            </w:pPr>
            <w:r w:rsidRPr="00E61561">
              <w:rPr>
                <w:rFonts w:cs="Arial"/>
                <w:sz w:val="22"/>
                <w:szCs w:val="22"/>
                <w:u w:val="single"/>
              </w:rPr>
              <w:t>Commentary from Practice Interview</w:t>
            </w:r>
          </w:p>
          <w:p w:rsidR="00812DB6" w:rsidRPr="00E61561" w:rsidRDefault="00812DB6" w:rsidP="00FA3896">
            <w:pPr>
              <w:tabs>
                <w:tab w:val="left" w:pos="870"/>
              </w:tabs>
              <w:rPr>
                <w:rFonts w:cs="Arial"/>
                <w:sz w:val="22"/>
                <w:szCs w:val="22"/>
              </w:rPr>
            </w:pPr>
          </w:p>
          <w:p w:rsidR="00812DB6" w:rsidRPr="00E61561" w:rsidRDefault="00812DB6" w:rsidP="00FA3896">
            <w:pPr>
              <w:tabs>
                <w:tab w:val="left" w:pos="870"/>
              </w:tabs>
              <w:rPr>
                <w:rFonts w:cs="Arial"/>
                <w:sz w:val="22"/>
                <w:szCs w:val="22"/>
              </w:rPr>
            </w:pPr>
          </w:p>
        </w:tc>
        <w:tc>
          <w:tcPr>
            <w:tcW w:w="720" w:type="dxa"/>
            <w:tcBorders>
              <w:left w:val="single" w:sz="4" w:space="0" w:color="auto"/>
            </w:tcBorders>
          </w:tcPr>
          <w:p w:rsidR="00812DB6" w:rsidRPr="00E61561" w:rsidRDefault="00812DB6" w:rsidP="00FA3896">
            <w:pPr>
              <w:tabs>
                <w:tab w:val="left" w:pos="870"/>
              </w:tabs>
              <w:jc w:val="center"/>
              <w:rPr>
                <w:rFonts w:cs="Arial"/>
                <w:sz w:val="22"/>
                <w:szCs w:val="22"/>
              </w:rPr>
            </w:pPr>
          </w:p>
        </w:tc>
      </w:tr>
    </w:tbl>
    <w:p w:rsidR="00812DB6" w:rsidRPr="00E61561" w:rsidRDefault="00812DB6" w:rsidP="00812DB6">
      <w:pPr>
        <w:rPr>
          <w:rFonts w:cs="Arial"/>
          <w:sz w:val="22"/>
          <w:szCs w:val="22"/>
        </w:rPr>
      </w:pPr>
    </w:p>
    <w:p w:rsidR="00812DB6" w:rsidRPr="00E61561" w:rsidRDefault="00812DB6" w:rsidP="00812DB6">
      <w:pPr>
        <w:rPr>
          <w:rFonts w:cs="Arial"/>
          <w:b/>
          <w:sz w:val="22"/>
          <w:szCs w:val="22"/>
        </w:rPr>
      </w:pPr>
      <w:r w:rsidRPr="00E61561">
        <w:rPr>
          <w:rFonts w:cs="Arial"/>
          <w:b/>
          <w:sz w:val="22"/>
          <w:szCs w:val="22"/>
        </w:rPr>
        <w:t>Recommendations</w:t>
      </w:r>
    </w:p>
    <w:p w:rsidR="00812DB6" w:rsidRPr="00E61561" w:rsidRDefault="00812DB6" w:rsidP="00812DB6">
      <w:pPr>
        <w:rPr>
          <w:rFonts w:cs="Arial"/>
          <w:b/>
          <w:sz w:val="22"/>
          <w:szCs w:val="22"/>
        </w:rPr>
      </w:pPr>
    </w:p>
    <w:p w:rsidR="00812DB6" w:rsidRPr="00812DB6" w:rsidRDefault="00812DB6" w:rsidP="00812DB6">
      <w:pPr>
        <w:rPr>
          <w:rFonts w:cs="Arial"/>
          <w:sz w:val="22"/>
          <w:szCs w:val="22"/>
        </w:rPr>
      </w:pPr>
      <w:r w:rsidRPr="00812DB6">
        <w:rPr>
          <w:rStyle w:val="normalchar1"/>
          <w:rFonts w:ascii="Arial" w:hAnsi="Arial" w:cs="Arial"/>
          <w:bCs/>
          <w:i/>
          <w:sz w:val="22"/>
          <w:szCs w:val="22"/>
        </w:rPr>
        <w:t xml:space="preserve">The recommendations below are intended to be constructive and we would encourage you to </w:t>
      </w:r>
      <w:r w:rsidRPr="00812DB6">
        <w:rPr>
          <w:rStyle w:val="normalchar1"/>
          <w:rFonts w:ascii="Arial" w:hAnsi="Arial" w:cs="Arial"/>
          <w:bCs/>
          <w:sz w:val="22"/>
          <w:szCs w:val="22"/>
        </w:rPr>
        <w:t>draw</w:t>
      </w:r>
      <w:r w:rsidRPr="00812DB6">
        <w:rPr>
          <w:rStyle w:val="normalchar1"/>
          <w:rFonts w:ascii="Arial" w:hAnsi="Arial" w:cs="Arial"/>
          <w:bCs/>
          <w:i/>
          <w:sz w:val="22"/>
          <w:szCs w:val="22"/>
        </w:rPr>
        <w:t xml:space="preserve"> on them when producing your educational plan</w:t>
      </w:r>
    </w:p>
    <w:p w:rsidR="00812DB6" w:rsidRPr="00E61561" w:rsidRDefault="00812DB6" w:rsidP="00812DB6">
      <w:pPr>
        <w:rPr>
          <w:rFonts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812DB6" w:rsidRPr="00E61561" w:rsidTr="00FA3896">
        <w:trPr>
          <w:trHeight w:val="1332"/>
        </w:trPr>
        <w:tc>
          <w:tcPr>
            <w:tcW w:w="9922" w:type="dxa"/>
          </w:tcPr>
          <w:p w:rsidR="00812DB6" w:rsidRPr="00E61561" w:rsidRDefault="00812DB6" w:rsidP="00FA3896">
            <w:pPr>
              <w:rPr>
                <w:rFonts w:cs="Arial"/>
                <w:b/>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tc>
      </w:tr>
    </w:tbl>
    <w:p w:rsidR="00812DB6" w:rsidRPr="00E61561" w:rsidRDefault="00812DB6" w:rsidP="00812DB6">
      <w:pPr>
        <w:rPr>
          <w:rFonts w:cs="Arial"/>
          <w:sz w:val="22"/>
          <w:szCs w:val="22"/>
        </w:rPr>
      </w:pPr>
    </w:p>
    <w:p w:rsidR="00812DB6" w:rsidRPr="00E61561" w:rsidRDefault="00812DB6" w:rsidP="00812DB6">
      <w:pPr>
        <w:rPr>
          <w:rFonts w:cs="Arial"/>
          <w:sz w:val="22"/>
          <w:szCs w:val="22"/>
        </w:rPr>
      </w:pPr>
    </w:p>
    <w:p w:rsidR="00812DB6" w:rsidRPr="00E61561" w:rsidRDefault="00812DB6" w:rsidP="00812DB6">
      <w:pPr>
        <w:rPr>
          <w:rFonts w:cs="Arial"/>
          <w:sz w:val="22"/>
          <w:szCs w:val="22"/>
        </w:rPr>
      </w:pPr>
    </w:p>
    <w:p w:rsidR="00812DB6" w:rsidRPr="00E61561" w:rsidRDefault="00812DB6" w:rsidP="00812DB6">
      <w:pPr>
        <w:rPr>
          <w:rFonts w:cs="Arial"/>
          <w:b/>
          <w:sz w:val="22"/>
          <w:szCs w:val="22"/>
        </w:rPr>
      </w:pPr>
      <w:r w:rsidRPr="00E61561">
        <w:rPr>
          <w:rFonts w:cs="Arial"/>
          <w:b/>
          <w:sz w:val="22"/>
          <w:szCs w:val="22"/>
        </w:rPr>
        <w:t>Practice Development Plan in Response to recommendations</w:t>
      </w:r>
    </w:p>
    <w:p w:rsidR="00812DB6" w:rsidRPr="00E61561" w:rsidRDefault="00812DB6" w:rsidP="00812DB6">
      <w:pPr>
        <w:rPr>
          <w:rFonts w:cs="Arial"/>
          <w:sz w:val="22"/>
          <w:szCs w:val="22"/>
        </w:rPr>
      </w:pPr>
    </w:p>
    <w:p w:rsidR="00812DB6" w:rsidRPr="00E61561" w:rsidRDefault="00812DB6" w:rsidP="00812DB6">
      <w:pPr>
        <w:rPr>
          <w:rFonts w:cs="Arial"/>
          <w:i/>
          <w:sz w:val="22"/>
          <w:szCs w:val="22"/>
        </w:rPr>
      </w:pPr>
      <w:r w:rsidRPr="00E61561">
        <w:rPr>
          <w:rFonts w:cs="Arial"/>
          <w:i/>
          <w:sz w:val="22"/>
          <w:szCs w:val="22"/>
        </w:rPr>
        <w:t>This should be discussed at your NHS Appraisals and the plans made should be incorporated in your next report.</w:t>
      </w:r>
    </w:p>
    <w:p w:rsidR="00812DB6" w:rsidRPr="00E61561" w:rsidRDefault="00812DB6" w:rsidP="00812DB6">
      <w:pPr>
        <w:rPr>
          <w:rFonts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812DB6" w:rsidRPr="00E61561" w:rsidTr="00FA3896">
        <w:trPr>
          <w:trHeight w:val="1412"/>
        </w:trPr>
        <w:tc>
          <w:tcPr>
            <w:tcW w:w="9639" w:type="dxa"/>
          </w:tcPr>
          <w:p w:rsidR="00812DB6" w:rsidRPr="00E61561" w:rsidRDefault="00812DB6" w:rsidP="00FA3896">
            <w:pPr>
              <w:rPr>
                <w:rFonts w:cs="Arial"/>
                <w:b/>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sz w:val="22"/>
                <w:szCs w:val="22"/>
              </w:rPr>
            </w:pPr>
          </w:p>
          <w:p w:rsidR="00812DB6" w:rsidRPr="00E61561" w:rsidRDefault="00812DB6" w:rsidP="00FA3896">
            <w:pPr>
              <w:rPr>
                <w:rFonts w:cs="Arial"/>
                <w:b/>
                <w:sz w:val="22"/>
                <w:szCs w:val="22"/>
              </w:rPr>
            </w:pPr>
          </w:p>
        </w:tc>
      </w:tr>
    </w:tbl>
    <w:p w:rsidR="00812DB6" w:rsidRPr="00E61561" w:rsidRDefault="00812DB6" w:rsidP="00812DB6">
      <w:pPr>
        <w:rPr>
          <w:rFonts w:cs="Arial"/>
          <w:sz w:val="22"/>
          <w:szCs w:val="22"/>
        </w:rPr>
      </w:pPr>
    </w:p>
    <w:p w:rsidR="00812DB6" w:rsidRPr="00E61561" w:rsidRDefault="00812DB6" w:rsidP="00812DB6">
      <w:pPr>
        <w:rPr>
          <w:rFonts w:cs="Arial"/>
          <w:b/>
          <w:sz w:val="22"/>
          <w:szCs w:val="22"/>
        </w:rPr>
      </w:pPr>
    </w:p>
    <w:p w:rsidR="00812DB6" w:rsidRPr="00E61561" w:rsidRDefault="00812DB6" w:rsidP="00812DB6">
      <w:pPr>
        <w:rPr>
          <w:rFonts w:cs="Arial"/>
          <w:b/>
          <w:sz w:val="22"/>
          <w:szCs w:val="22"/>
        </w:rPr>
      </w:pPr>
      <w:r w:rsidRPr="00E61561">
        <w:rPr>
          <w:rFonts w:cs="Arial"/>
          <w:b/>
          <w:sz w:val="22"/>
          <w:szCs w:val="22"/>
        </w:rPr>
        <w:t xml:space="preserve">Approval given for: </w:t>
      </w:r>
      <w:r>
        <w:rPr>
          <w:rFonts w:cs="Arial"/>
          <w:b/>
          <w:sz w:val="22"/>
          <w:szCs w:val="22"/>
        </w:rPr>
        <w:tab/>
      </w:r>
      <w:r>
        <w:rPr>
          <w:rFonts w:cs="Arial"/>
          <w:b/>
          <w:sz w:val="22"/>
          <w:szCs w:val="22"/>
        </w:rPr>
        <w:fldChar w:fldCharType="begin">
          <w:ffData>
            <w:name w:val="Text1"/>
            <w:enabled/>
            <w:calcOnExit w:val="0"/>
            <w:textInput/>
          </w:ffData>
        </w:fldChar>
      </w:r>
      <w:bookmarkStart w:id="1" w:name="Text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1"/>
      <w:r>
        <w:rPr>
          <w:rFonts w:cs="Arial"/>
          <w:b/>
          <w:sz w:val="22"/>
          <w:szCs w:val="22"/>
        </w:rPr>
        <w:tab/>
        <w:t>T</w:t>
      </w:r>
      <w:r w:rsidRPr="00E61561">
        <w:rPr>
          <w:rFonts w:cs="Arial"/>
          <w:b/>
          <w:sz w:val="22"/>
          <w:szCs w:val="22"/>
        </w:rPr>
        <w:t>rainees</w:t>
      </w:r>
    </w:p>
    <w:p w:rsidR="00812DB6" w:rsidRPr="00E61561" w:rsidRDefault="00812DB6" w:rsidP="00812DB6">
      <w:pPr>
        <w:rPr>
          <w:rFonts w:cs="Arial"/>
          <w:b/>
          <w:sz w:val="22"/>
          <w:szCs w:val="22"/>
        </w:rPr>
      </w:pPr>
    </w:p>
    <w:p w:rsidR="00812DB6" w:rsidRPr="00E61561" w:rsidRDefault="00812DB6" w:rsidP="00812DB6">
      <w:pPr>
        <w:rPr>
          <w:rFonts w:cs="Arial"/>
          <w:b/>
          <w:sz w:val="22"/>
          <w:szCs w:val="22"/>
        </w:rPr>
      </w:pPr>
      <w:r w:rsidRPr="00E61561">
        <w:rPr>
          <w:rFonts w:cs="Arial"/>
          <w:b/>
          <w:sz w:val="22"/>
          <w:szCs w:val="22"/>
        </w:rPr>
        <w:tab/>
      </w:r>
      <w:r w:rsidRPr="00E61561">
        <w:rPr>
          <w:rFonts w:cs="Arial"/>
          <w:b/>
          <w:sz w:val="22"/>
          <w:szCs w:val="22"/>
        </w:rPr>
        <w:tab/>
        <w:t xml:space="preserve">       </w:t>
      </w:r>
      <w:r>
        <w:rPr>
          <w:rFonts w:cs="Arial"/>
          <w:b/>
          <w:sz w:val="22"/>
          <w:szCs w:val="22"/>
        </w:rPr>
        <w:tab/>
      </w:r>
      <w:r>
        <w:rPr>
          <w:rFonts w:cs="Arial"/>
          <w:b/>
          <w:sz w:val="22"/>
          <w:szCs w:val="22"/>
        </w:rPr>
        <w:fldChar w:fldCharType="begin">
          <w:ffData>
            <w:name w:val="Text2"/>
            <w:enabled/>
            <w:calcOnExit w:val="0"/>
            <w:textInput/>
          </w:ffData>
        </w:fldChar>
      </w:r>
      <w:bookmarkStart w:id="2" w:name="Text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
      <w:r>
        <w:rPr>
          <w:rFonts w:cs="Arial"/>
          <w:b/>
          <w:color w:val="FF0000"/>
          <w:sz w:val="22"/>
          <w:szCs w:val="22"/>
        </w:rPr>
        <w:tab/>
      </w:r>
      <w:r w:rsidRPr="00E61561">
        <w:rPr>
          <w:rFonts w:cs="Arial"/>
          <w:b/>
          <w:sz w:val="22"/>
          <w:szCs w:val="22"/>
        </w:rPr>
        <w:t>Students</w:t>
      </w:r>
    </w:p>
    <w:p w:rsidR="00812DB6" w:rsidRPr="00E61561" w:rsidRDefault="00812DB6" w:rsidP="00812DB6">
      <w:pPr>
        <w:rPr>
          <w:rFonts w:cs="Arial"/>
          <w:b/>
          <w:sz w:val="22"/>
          <w:szCs w:val="22"/>
        </w:rPr>
      </w:pPr>
    </w:p>
    <w:p w:rsidR="00812DB6" w:rsidRPr="00E61561" w:rsidRDefault="00812DB6" w:rsidP="00812DB6">
      <w:pPr>
        <w:ind w:left="1440" w:firstLine="720"/>
        <w:rPr>
          <w:rFonts w:cs="Arial"/>
          <w:b/>
          <w:sz w:val="22"/>
          <w:szCs w:val="22"/>
        </w:rPr>
      </w:pPr>
      <w:r>
        <w:rPr>
          <w:rFonts w:cs="Arial"/>
          <w:b/>
          <w:color w:val="FF0000"/>
          <w:sz w:val="22"/>
          <w:szCs w:val="22"/>
        </w:rPr>
        <w:fldChar w:fldCharType="begin">
          <w:ffData>
            <w:name w:val="Text3"/>
            <w:enabled/>
            <w:calcOnExit w:val="0"/>
            <w:textInput/>
          </w:ffData>
        </w:fldChar>
      </w:r>
      <w:bookmarkStart w:id="3" w:name="Text3"/>
      <w:r>
        <w:rPr>
          <w:rFonts w:cs="Arial"/>
          <w:b/>
          <w:color w:val="FF0000"/>
          <w:sz w:val="22"/>
          <w:szCs w:val="22"/>
        </w:rPr>
        <w:instrText xml:space="preserve"> FORMTEXT </w:instrText>
      </w:r>
      <w:r>
        <w:rPr>
          <w:rFonts w:cs="Arial"/>
          <w:b/>
          <w:color w:val="FF0000"/>
          <w:sz w:val="22"/>
          <w:szCs w:val="22"/>
        </w:rPr>
      </w:r>
      <w:r>
        <w:rPr>
          <w:rFonts w:cs="Arial"/>
          <w:b/>
          <w:color w:val="FF0000"/>
          <w:sz w:val="22"/>
          <w:szCs w:val="22"/>
        </w:rPr>
        <w:fldChar w:fldCharType="separate"/>
      </w:r>
      <w:r>
        <w:rPr>
          <w:rFonts w:cs="Arial"/>
          <w:b/>
          <w:noProof/>
          <w:color w:val="FF0000"/>
          <w:sz w:val="22"/>
          <w:szCs w:val="22"/>
        </w:rPr>
        <w:t> </w:t>
      </w:r>
      <w:r>
        <w:rPr>
          <w:rFonts w:cs="Arial"/>
          <w:b/>
          <w:noProof/>
          <w:color w:val="FF0000"/>
          <w:sz w:val="22"/>
          <w:szCs w:val="22"/>
        </w:rPr>
        <w:t> </w:t>
      </w:r>
      <w:r>
        <w:rPr>
          <w:rFonts w:cs="Arial"/>
          <w:b/>
          <w:noProof/>
          <w:color w:val="FF0000"/>
          <w:sz w:val="22"/>
          <w:szCs w:val="22"/>
        </w:rPr>
        <w:t> </w:t>
      </w:r>
      <w:r>
        <w:rPr>
          <w:rFonts w:cs="Arial"/>
          <w:b/>
          <w:noProof/>
          <w:color w:val="FF0000"/>
          <w:sz w:val="22"/>
          <w:szCs w:val="22"/>
        </w:rPr>
        <w:t> </w:t>
      </w:r>
      <w:r>
        <w:rPr>
          <w:rFonts w:cs="Arial"/>
          <w:b/>
          <w:noProof/>
          <w:color w:val="FF0000"/>
          <w:sz w:val="22"/>
          <w:szCs w:val="22"/>
        </w:rPr>
        <w:t> </w:t>
      </w:r>
      <w:r>
        <w:rPr>
          <w:rFonts w:cs="Arial"/>
          <w:b/>
          <w:color w:val="FF0000"/>
          <w:sz w:val="22"/>
          <w:szCs w:val="22"/>
        </w:rPr>
        <w:fldChar w:fldCharType="end"/>
      </w:r>
      <w:bookmarkEnd w:id="3"/>
      <w:r>
        <w:rPr>
          <w:rFonts w:cs="Arial"/>
          <w:b/>
          <w:color w:val="FF0000"/>
          <w:sz w:val="22"/>
          <w:szCs w:val="22"/>
        </w:rPr>
        <w:t xml:space="preserve">  </w:t>
      </w:r>
      <w:r>
        <w:rPr>
          <w:rFonts w:cs="Arial"/>
          <w:b/>
          <w:sz w:val="22"/>
          <w:szCs w:val="22"/>
        </w:rPr>
        <w:t>Y</w:t>
      </w:r>
      <w:r w:rsidRPr="00E61561">
        <w:rPr>
          <w:rFonts w:cs="Arial"/>
          <w:b/>
          <w:sz w:val="22"/>
          <w:szCs w:val="22"/>
        </w:rPr>
        <w:t>ears</w:t>
      </w:r>
    </w:p>
    <w:p w:rsidR="00812DB6" w:rsidRPr="00E61561" w:rsidRDefault="00812DB6" w:rsidP="00812DB6">
      <w:pPr>
        <w:rPr>
          <w:rFonts w:cs="Arial"/>
          <w:b/>
          <w:sz w:val="22"/>
          <w:szCs w:val="22"/>
        </w:rPr>
      </w:pPr>
    </w:p>
    <w:p w:rsidR="00812DB6" w:rsidRDefault="00812DB6" w:rsidP="00812DB6">
      <w:pPr>
        <w:rPr>
          <w:rFonts w:cs="Arial"/>
          <w:b/>
          <w:sz w:val="22"/>
          <w:szCs w:val="22"/>
        </w:rPr>
      </w:pPr>
    </w:p>
    <w:p w:rsidR="00812DB6" w:rsidRPr="00E61561" w:rsidRDefault="00812DB6" w:rsidP="00812DB6">
      <w:pPr>
        <w:rPr>
          <w:rFonts w:cs="Arial"/>
          <w:b/>
          <w:sz w:val="22"/>
          <w:szCs w:val="22"/>
        </w:rPr>
      </w:pPr>
      <w:r w:rsidRPr="00E61561">
        <w:rPr>
          <w:rFonts w:cs="Arial"/>
          <w:b/>
          <w:sz w:val="22"/>
          <w:szCs w:val="22"/>
        </w:rPr>
        <w:t>Signature of visiting team</w:t>
      </w:r>
    </w:p>
    <w:p w:rsidR="00812DB6" w:rsidRPr="00E61561" w:rsidRDefault="00812DB6" w:rsidP="00812DB6">
      <w:pPr>
        <w:rPr>
          <w:rFonts w:cs="Arial"/>
          <w:sz w:val="22"/>
          <w:szCs w:val="22"/>
        </w:rPr>
      </w:pPr>
    </w:p>
    <w:p w:rsidR="00812DB6" w:rsidRPr="00E61561" w:rsidRDefault="00812DB6" w:rsidP="00812DB6">
      <w:pPr>
        <w:rPr>
          <w:rFonts w:cs="Arial"/>
          <w:b/>
          <w:sz w:val="22"/>
          <w:szCs w:val="22"/>
        </w:rPr>
      </w:pPr>
      <w:r w:rsidRPr="005B50C8">
        <w:rPr>
          <w:rFonts w:cs="Arial"/>
          <w:b/>
          <w:sz w:val="22"/>
          <w:szCs w:val="22"/>
        </w:rPr>
        <w:t>Undergraduate</w:t>
      </w:r>
      <w:r w:rsidRPr="00E61561">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5B50C8">
        <w:rPr>
          <w:rFonts w:cs="Arial"/>
          <w:b/>
          <w:sz w:val="22"/>
          <w:szCs w:val="22"/>
        </w:rPr>
        <w:t xml:space="preserve">     Postgraduate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tblGrid>
      <w:tr w:rsidR="00812DB6" w:rsidRPr="00E61561" w:rsidTr="00FA3896">
        <w:tc>
          <w:tcPr>
            <w:tcW w:w="1008" w:type="dxa"/>
          </w:tcPr>
          <w:p w:rsidR="00812DB6" w:rsidRPr="00E61561" w:rsidRDefault="00812DB6" w:rsidP="00FA3896">
            <w:pPr>
              <w:rPr>
                <w:rFonts w:cs="Arial"/>
                <w:sz w:val="22"/>
                <w:szCs w:val="22"/>
              </w:rPr>
            </w:pPr>
            <w:r w:rsidRPr="00E61561">
              <w:rPr>
                <w:rFonts w:cs="Arial"/>
                <w:sz w:val="22"/>
                <w:szCs w:val="22"/>
              </w:rPr>
              <w:t>Signed</w:t>
            </w:r>
          </w:p>
        </w:tc>
        <w:tc>
          <w:tcPr>
            <w:tcW w:w="3060" w:type="dxa"/>
          </w:tcPr>
          <w:p w:rsidR="00812DB6" w:rsidRPr="00E61561" w:rsidRDefault="00812DB6" w:rsidP="00FA3896">
            <w:pPr>
              <w:rPr>
                <w:rFonts w:cs="Arial"/>
                <w:sz w:val="22"/>
                <w:szCs w:val="22"/>
              </w:rPr>
            </w:pPr>
          </w:p>
          <w:p w:rsidR="00812DB6" w:rsidRPr="00E61561" w:rsidRDefault="00812DB6" w:rsidP="00FA3896">
            <w:pPr>
              <w:rPr>
                <w:rFonts w:cs="Arial"/>
                <w:sz w:val="22"/>
                <w:szCs w:val="22"/>
              </w:rPr>
            </w:pPr>
          </w:p>
        </w:tc>
      </w:tr>
      <w:tr w:rsidR="00812DB6" w:rsidRPr="00E61561" w:rsidTr="00FA3896">
        <w:tc>
          <w:tcPr>
            <w:tcW w:w="1008" w:type="dxa"/>
          </w:tcPr>
          <w:p w:rsidR="00812DB6" w:rsidRPr="00E61561" w:rsidRDefault="00812DB6" w:rsidP="00FA3896">
            <w:pPr>
              <w:rPr>
                <w:rFonts w:cs="Arial"/>
                <w:sz w:val="22"/>
                <w:szCs w:val="22"/>
              </w:rPr>
            </w:pPr>
            <w:r w:rsidRPr="00E61561">
              <w:rPr>
                <w:rFonts w:cs="Arial"/>
                <w:sz w:val="22"/>
                <w:szCs w:val="22"/>
              </w:rPr>
              <w:t>Name</w:t>
            </w:r>
          </w:p>
        </w:tc>
        <w:tc>
          <w:tcPr>
            <w:tcW w:w="3060" w:type="dxa"/>
          </w:tcPr>
          <w:p w:rsidR="00812DB6" w:rsidRPr="00E61561" w:rsidRDefault="00812DB6" w:rsidP="00FA3896">
            <w:pPr>
              <w:rPr>
                <w:rFonts w:cs="Arial"/>
                <w:sz w:val="22"/>
                <w:szCs w:val="22"/>
              </w:rPr>
            </w:pPr>
          </w:p>
          <w:p w:rsidR="00812DB6" w:rsidRPr="00E61561" w:rsidRDefault="00812DB6" w:rsidP="00FA3896">
            <w:pPr>
              <w:rPr>
                <w:rFonts w:cs="Arial"/>
                <w:sz w:val="22"/>
                <w:szCs w:val="22"/>
              </w:rPr>
            </w:pPr>
          </w:p>
        </w:tc>
      </w:tr>
    </w:tbl>
    <w:p w:rsidR="00812DB6" w:rsidRPr="008924EF" w:rsidRDefault="00812DB6" w:rsidP="00812DB6">
      <w:pPr>
        <w:rPr>
          <w:vanish/>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56"/>
      </w:tblGrid>
      <w:tr w:rsidR="00812DB6" w:rsidRPr="00E61561" w:rsidTr="00FA3896">
        <w:tc>
          <w:tcPr>
            <w:tcW w:w="1008" w:type="dxa"/>
          </w:tcPr>
          <w:p w:rsidR="00812DB6" w:rsidRPr="00E61561" w:rsidRDefault="00812DB6" w:rsidP="00FA3896">
            <w:pPr>
              <w:rPr>
                <w:rFonts w:cs="Arial"/>
                <w:sz w:val="22"/>
                <w:szCs w:val="22"/>
              </w:rPr>
            </w:pPr>
            <w:r w:rsidRPr="00E61561">
              <w:rPr>
                <w:rFonts w:cs="Arial"/>
                <w:sz w:val="22"/>
                <w:szCs w:val="22"/>
              </w:rPr>
              <w:t>Signed</w:t>
            </w:r>
          </w:p>
          <w:p w:rsidR="00812DB6" w:rsidRPr="00E61561" w:rsidRDefault="00812DB6" w:rsidP="00FA3896">
            <w:pPr>
              <w:rPr>
                <w:rFonts w:cs="Arial"/>
                <w:sz w:val="22"/>
                <w:szCs w:val="22"/>
              </w:rPr>
            </w:pPr>
          </w:p>
        </w:tc>
        <w:tc>
          <w:tcPr>
            <w:tcW w:w="3956" w:type="dxa"/>
          </w:tcPr>
          <w:p w:rsidR="00812DB6" w:rsidRPr="00E61561" w:rsidRDefault="00812DB6" w:rsidP="00FA3896">
            <w:pPr>
              <w:rPr>
                <w:rFonts w:cs="Arial"/>
                <w:sz w:val="22"/>
                <w:szCs w:val="22"/>
              </w:rPr>
            </w:pPr>
          </w:p>
        </w:tc>
      </w:tr>
      <w:tr w:rsidR="00812DB6" w:rsidRPr="00E61561" w:rsidTr="00FA3896">
        <w:tc>
          <w:tcPr>
            <w:tcW w:w="1008" w:type="dxa"/>
          </w:tcPr>
          <w:p w:rsidR="00812DB6" w:rsidRPr="00E61561" w:rsidRDefault="00812DB6" w:rsidP="00FA3896">
            <w:pPr>
              <w:rPr>
                <w:rFonts w:cs="Arial"/>
                <w:sz w:val="22"/>
                <w:szCs w:val="22"/>
              </w:rPr>
            </w:pPr>
            <w:r w:rsidRPr="00E61561">
              <w:rPr>
                <w:rFonts w:cs="Arial"/>
                <w:sz w:val="22"/>
                <w:szCs w:val="22"/>
              </w:rPr>
              <w:t xml:space="preserve">Name </w:t>
            </w:r>
          </w:p>
          <w:p w:rsidR="00812DB6" w:rsidRPr="00E61561" w:rsidRDefault="00812DB6" w:rsidP="00FA3896">
            <w:pPr>
              <w:rPr>
                <w:rFonts w:cs="Arial"/>
                <w:sz w:val="22"/>
                <w:szCs w:val="22"/>
              </w:rPr>
            </w:pPr>
          </w:p>
        </w:tc>
        <w:tc>
          <w:tcPr>
            <w:tcW w:w="3956" w:type="dxa"/>
          </w:tcPr>
          <w:p w:rsidR="00812DB6" w:rsidRPr="00E61561" w:rsidRDefault="00812DB6" w:rsidP="00FA3896">
            <w:pPr>
              <w:rPr>
                <w:rFonts w:cs="Arial"/>
                <w:sz w:val="22"/>
                <w:szCs w:val="22"/>
              </w:rPr>
            </w:pPr>
          </w:p>
        </w:tc>
      </w:tr>
    </w:tbl>
    <w:p w:rsidR="00812DB6" w:rsidRPr="00E61561" w:rsidRDefault="00812DB6" w:rsidP="00812DB6">
      <w:pPr>
        <w:rPr>
          <w:rFonts w:cs="Arial"/>
          <w:sz w:val="22"/>
          <w:szCs w:val="22"/>
        </w:rPr>
      </w:pPr>
    </w:p>
    <w:p w:rsidR="00812DB6" w:rsidRPr="00E61561" w:rsidRDefault="00812DB6" w:rsidP="00812DB6">
      <w:pPr>
        <w:rPr>
          <w:rFonts w:cs="Arial"/>
          <w:sz w:val="22"/>
          <w:szCs w:val="22"/>
        </w:rPr>
      </w:pPr>
    </w:p>
    <w:p w:rsidR="00812DB6" w:rsidRPr="00E61561" w:rsidRDefault="00812DB6" w:rsidP="00812DB6">
      <w:pPr>
        <w:rPr>
          <w:rFonts w:cs="Arial"/>
          <w:sz w:val="22"/>
          <w:szCs w:val="22"/>
        </w:rPr>
      </w:pPr>
    </w:p>
    <w:p w:rsidR="00812DB6" w:rsidRPr="00E61561" w:rsidRDefault="00812DB6" w:rsidP="00812DB6">
      <w:pPr>
        <w:rPr>
          <w:rFonts w:cs="Arial"/>
          <w:sz w:val="22"/>
          <w:szCs w:val="22"/>
        </w:rPr>
      </w:pPr>
    </w:p>
    <w:p w:rsidR="00812DB6" w:rsidRPr="00E61561" w:rsidRDefault="00812DB6" w:rsidP="00812DB6">
      <w:pPr>
        <w:tabs>
          <w:tab w:val="left" w:pos="1335"/>
        </w:tabs>
        <w:rPr>
          <w:rFonts w:cs="Arial"/>
          <w:sz w:val="22"/>
          <w:szCs w:val="22"/>
        </w:rPr>
      </w:pPr>
    </w:p>
    <w:p w:rsidR="00812DB6" w:rsidRPr="00E61561" w:rsidRDefault="00812DB6" w:rsidP="00812DB6">
      <w:pPr>
        <w:tabs>
          <w:tab w:val="left" w:pos="1335"/>
        </w:tabs>
        <w:rPr>
          <w:rFonts w:cs="Arial"/>
          <w:b/>
          <w:sz w:val="22"/>
          <w:szCs w:val="22"/>
        </w:rPr>
      </w:pPr>
    </w:p>
    <w:p w:rsidR="00812DB6" w:rsidRPr="00E61561" w:rsidRDefault="00812DB6" w:rsidP="00812DB6">
      <w:pPr>
        <w:tabs>
          <w:tab w:val="left" w:pos="1335"/>
        </w:tabs>
        <w:rPr>
          <w:rFonts w:cs="Arial"/>
          <w:b/>
          <w:sz w:val="22"/>
          <w:szCs w:val="22"/>
        </w:rPr>
      </w:pPr>
    </w:p>
    <w:p w:rsidR="00812DB6" w:rsidRPr="00E61561" w:rsidRDefault="00812DB6" w:rsidP="00812DB6">
      <w:pPr>
        <w:tabs>
          <w:tab w:val="left" w:pos="1335"/>
        </w:tabs>
        <w:rPr>
          <w:rFonts w:cs="Arial"/>
          <w:b/>
          <w:sz w:val="22"/>
          <w:szCs w:val="22"/>
        </w:rPr>
      </w:pPr>
      <w:r w:rsidRPr="00E61561">
        <w:rPr>
          <w:rFonts w:cs="Arial"/>
          <w:b/>
          <w:sz w:val="22"/>
          <w:szCs w:val="22"/>
        </w:rPr>
        <w:t>Evaluation of visit completed</w:t>
      </w:r>
      <w:r>
        <w:rPr>
          <w:rFonts w:cs="Arial"/>
          <w:b/>
          <w:sz w:val="22"/>
          <w:szCs w:val="22"/>
        </w:rPr>
        <w:t>:</w:t>
      </w:r>
      <w:r>
        <w:rPr>
          <w:rFonts w:cs="Arial"/>
          <w:b/>
          <w:sz w:val="22"/>
          <w:szCs w:val="22"/>
        </w:rPr>
        <w:tab/>
      </w:r>
      <w:r>
        <w:rPr>
          <w:rFonts w:cs="Arial"/>
          <w:b/>
          <w:sz w:val="22"/>
          <w:szCs w:val="22"/>
        </w:rPr>
        <w:tab/>
        <w:t>Yes/No</w:t>
      </w:r>
    </w:p>
    <w:p w:rsidR="00812DB6" w:rsidRPr="00E61561" w:rsidRDefault="00812DB6" w:rsidP="00812DB6">
      <w:pPr>
        <w:rPr>
          <w:rFonts w:cs="Arial"/>
          <w:b/>
          <w:sz w:val="22"/>
          <w:szCs w:val="22"/>
        </w:rPr>
      </w:pPr>
    </w:p>
    <w:p w:rsidR="00812DB6" w:rsidRPr="00E61561" w:rsidRDefault="00812DB6" w:rsidP="00812DB6">
      <w:pPr>
        <w:rPr>
          <w:rFonts w:cs="Arial"/>
          <w:b/>
          <w:sz w:val="22"/>
          <w:szCs w:val="22"/>
        </w:rPr>
      </w:pPr>
    </w:p>
    <w:p w:rsidR="00812DB6" w:rsidRPr="00E61561" w:rsidRDefault="00812DB6" w:rsidP="00812DB6">
      <w:pPr>
        <w:rPr>
          <w:rFonts w:cs="Arial"/>
          <w:b/>
          <w:sz w:val="22"/>
          <w:szCs w:val="22"/>
        </w:rPr>
      </w:pPr>
    </w:p>
    <w:p w:rsidR="00B22673" w:rsidRPr="00B22673" w:rsidRDefault="00B22673" w:rsidP="00812DB6">
      <w:pPr>
        <w:rPr>
          <w:rFonts w:cs="Arial"/>
        </w:rPr>
      </w:pPr>
    </w:p>
    <w:p w:rsidR="00812DB6" w:rsidRDefault="00812DB6">
      <w:pPr>
        <w:rPr>
          <w:rFonts w:cs="Arial"/>
          <w:b/>
          <w:u w:val="single"/>
        </w:rPr>
      </w:pPr>
      <w:r>
        <w:rPr>
          <w:rFonts w:cs="Arial"/>
          <w:b/>
          <w:u w:val="single"/>
        </w:rPr>
        <w:br w:type="page"/>
      </w:r>
    </w:p>
    <w:p w:rsidR="00B22673" w:rsidRDefault="00B22673" w:rsidP="00812DB6">
      <w:pPr>
        <w:ind w:left="-720" w:firstLine="720"/>
        <w:rPr>
          <w:rFonts w:cs="Arial"/>
          <w:b/>
          <w:u w:val="single"/>
        </w:rPr>
      </w:pPr>
      <w:r w:rsidRPr="00B22673">
        <w:rPr>
          <w:rFonts w:cs="Arial"/>
          <w:b/>
          <w:u w:val="single"/>
        </w:rPr>
        <w:t>Appendix B</w:t>
      </w:r>
      <w:r w:rsidR="00812DB6">
        <w:rPr>
          <w:rFonts w:cs="Arial"/>
          <w:i/>
        </w:rPr>
        <w:t xml:space="preserve"> - </w:t>
      </w:r>
      <w:r w:rsidR="00812DB6" w:rsidRPr="00812DB6">
        <w:rPr>
          <w:rFonts w:cs="Arial"/>
          <w:b/>
          <w:u w:val="single"/>
        </w:rPr>
        <w:t>Interim Review Visit Feedback Form</w:t>
      </w:r>
    </w:p>
    <w:p w:rsidR="009A6300" w:rsidRPr="00B22673" w:rsidRDefault="009A6300" w:rsidP="00812DB6">
      <w:pPr>
        <w:ind w:left="-720" w:firstLine="720"/>
        <w:rPr>
          <w:rFonts w:cs="Arial"/>
          <w:b/>
          <w:u w:val="single"/>
        </w:rPr>
      </w:pPr>
    </w:p>
    <w:tbl>
      <w:tblPr>
        <w:tblW w:w="9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4"/>
        <w:gridCol w:w="7125"/>
      </w:tblGrid>
      <w:tr w:rsidR="00B22673" w:rsidRPr="00B22673" w:rsidTr="00812DB6">
        <w:trPr>
          <w:trHeight w:val="290"/>
        </w:trPr>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Date</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tc>
      </w:tr>
      <w:tr w:rsidR="00B22673" w:rsidRPr="00B22673" w:rsidTr="00812DB6">
        <w:trPr>
          <w:trHeight w:val="290"/>
        </w:trPr>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Date of last locality Education Team visit</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tc>
      </w:tr>
      <w:tr w:rsidR="00B22673" w:rsidRPr="00B22673" w:rsidTr="00812DB6">
        <w:trPr>
          <w:trHeight w:val="290"/>
        </w:trPr>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Trainer/s name</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tc>
      </w:tr>
      <w:tr w:rsidR="00B22673" w:rsidRPr="00B22673" w:rsidTr="00812DB6">
        <w:trPr>
          <w:trHeight w:val="290"/>
        </w:trPr>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Practice</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tc>
      </w:tr>
      <w:tr w:rsidR="00B22673" w:rsidRPr="00B22673" w:rsidTr="00812DB6">
        <w:trPr>
          <w:trHeight w:val="570"/>
        </w:trPr>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Names of visiting team</w:t>
            </w:r>
          </w:p>
          <w:p w:rsidR="00B22673" w:rsidRPr="00B22673" w:rsidRDefault="00B22673" w:rsidP="00FA3896">
            <w:pPr>
              <w:rPr>
                <w:rFonts w:cs="Arial"/>
              </w:rPr>
            </w:pPr>
            <w:r w:rsidRPr="00B22673">
              <w:rPr>
                <w:rFonts w:cs="Arial"/>
              </w:rPr>
              <w:t>[at least two GP trainers +/- trainees]</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tc>
      </w:tr>
      <w:tr w:rsidR="00B22673" w:rsidRPr="00B22673" w:rsidTr="00812DB6">
        <w:trPr>
          <w:trHeight w:val="850"/>
        </w:trPr>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Name of GPST (or other supervised learner) if applicable</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tc>
      </w:tr>
      <w:tr w:rsidR="00B22673" w:rsidRPr="00B22673" w:rsidTr="00812DB6">
        <w:trPr>
          <w:trHeight w:val="850"/>
        </w:trPr>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 xml:space="preserve">Other learners in practice – e.g. Foundation Doctors, Medical Students, Pharmacists etc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tc>
      </w:tr>
    </w:tbl>
    <w:p w:rsidR="00812DB6" w:rsidRDefault="00812DB6" w:rsidP="00B22673">
      <w:pPr>
        <w:rPr>
          <w:rFonts w:cs="Arial"/>
        </w:rPr>
      </w:pPr>
    </w:p>
    <w:p w:rsidR="00B22673" w:rsidRDefault="00B22673" w:rsidP="00B22673">
      <w:pPr>
        <w:rPr>
          <w:rFonts w:cs="Arial"/>
        </w:rPr>
      </w:pPr>
      <w:r w:rsidRPr="00B22673">
        <w:rPr>
          <w:rFonts w:cs="Arial"/>
        </w:rPr>
        <w:t>The purpose of the interim visit is to peer review training in Practices, flag any areas of concern to the locality education team, allow for cross fertili</w:t>
      </w:r>
      <w:r w:rsidR="00812DB6">
        <w:rPr>
          <w:rFonts w:cs="Arial"/>
        </w:rPr>
        <w:t>s</w:t>
      </w:r>
      <w:r w:rsidRPr="00B22673">
        <w:rPr>
          <w:rFonts w:cs="Arial"/>
        </w:rPr>
        <w:t>ation of ideas about training between trainers and dissemination of good practice and provide formative feedback on the training in the practice.</w:t>
      </w:r>
    </w:p>
    <w:p w:rsidR="00812DB6" w:rsidRPr="00B22673" w:rsidRDefault="00812DB6" w:rsidP="00B22673">
      <w:pPr>
        <w:rPr>
          <w:rFonts w:cs="Arial"/>
        </w:rPr>
      </w:pPr>
    </w:p>
    <w:tbl>
      <w:tblPr>
        <w:tblW w:w="9784"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4"/>
      </w:tblGrid>
      <w:tr w:rsidR="00B22673" w:rsidRPr="00B22673" w:rsidTr="00812DB6">
        <w:trPr>
          <w:trHeight w:val="29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b/>
                <w:bCs/>
              </w:rPr>
              <w:t>Review of video of :  COT  /  CBD  /  Tutorial</w:t>
            </w:r>
            <w:r w:rsidRPr="00B22673">
              <w:rPr>
                <w:rFonts w:cs="Arial"/>
              </w:rPr>
              <w:t xml:space="preserve">  (circle as appropriate)</w:t>
            </w:r>
          </w:p>
        </w:tc>
      </w:tr>
      <w:tr w:rsidR="00B22673" w:rsidRPr="00B22673" w:rsidTr="00812DB6">
        <w:trPr>
          <w:trHeight w:val="694"/>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 xml:space="preserve">Comments </w:t>
            </w:r>
          </w:p>
          <w:p w:rsidR="00B22673" w:rsidRPr="00B22673" w:rsidRDefault="00B22673" w:rsidP="00FA3896">
            <w:pPr>
              <w:rPr>
                <w:rFonts w:cs="Arial"/>
              </w:rPr>
            </w:pPr>
          </w:p>
          <w:p w:rsidR="00B22673" w:rsidRDefault="00B22673" w:rsidP="00FA3896">
            <w:pPr>
              <w:rPr>
                <w:rFonts w:cs="Arial"/>
              </w:rPr>
            </w:pPr>
          </w:p>
          <w:p w:rsidR="009A6300" w:rsidRPr="00B22673" w:rsidRDefault="009A6300" w:rsidP="00FA3896">
            <w:pPr>
              <w:rPr>
                <w:rFonts w:cs="Arial"/>
              </w:rPr>
            </w:pPr>
          </w:p>
        </w:tc>
      </w:tr>
      <w:tr w:rsidR="00B22673" w:rsidRPr="00B22673" w:rsidTr="00812DB6">
        <w:trPr>
          <w:trHeight w:val="57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b/>
                <w:bCs/>
              </w:rPr>
              <w:t>Review of ePorfolio /ESR/ learning log feedback and linkages.  (For CS review of CSR, discussion of e-portfolio or other documentation relating to learners supervised)</w:t>
            </w:r>
          </w:p>
        </w:tc>
      </w:tr>
      <w:tr w:rsidR="00B22673" w:rsidRPr="00B22673" w:rsidTr="00812DB6">
        <w:trPr>
          <w:trHeight w:val="111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Comments (is the ESR evidence-based, are the comments and feedback SMART?)</w:t>
            </w:r>
          </w:p>
          <w:p w:rsidR="00B22673" w:rsidRDefault="00B22673" w:rsidP="00FA3896">
            <w:pPr>
              <w:rPr>
                <w:rFonts w:cs="Arial"/>
              </w:rPr>
            </w:pPr>
          </w:p>
          <w:p w:rsidR="009A6300" w:rsidRDefault="009A6300" w:rsidP="00FA3896">
            <w:pPr>
              <w:rPr>
                <w:rFonts w:cs="Arial"/>
              </w:rPr>
            </w:pPr>
          </w:p>
          <w:p w:rsidR="009A6300" w:rsidRDefault="009A6300" w:rsidP="00FA3896">
            <w:pPr>
              <w:rPr>
                <w:rFonts w:cs="Arial"/>
              </w:rPr>
            </w:pPr>
          </w:p>
          <w:p w:rsidR="009A6300" w:rsidRPr="00B22673" w:rsidRDefault="009A6300" w:rsidP="00FA3896">
            <w:pPr>
              <w:rPr>
                <w:rFonts w:cs="Arial"/>
              </w:rPr>
            </w:pPr>
          </w:p>
        </w:tc>
      </w:tr>
      <w:tr w:rsidR="00B22673" w:rsidRPr="00B22673" w:rsidTr="00812DB6">
        <w:trPr>
          <w:trHeight w:val="57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b/>
                <w:bCs/>
              </w:rPr>
              <w:t>Interview with GPST or other supervised learner</w:t>
            </w:r>
            <w:r w:rsidRPr="00B22673">
              <w:rPr>
                <w:rFonts w:cs="Arial"/>
              </w:rPr>
              <w:t xml:space="preserve"> (to focus on strengths and weaknesses of training experience)</w:t>
            </w:r>
          </w:p>
        </w:tc>
      </w:tr>
      <w:tr w:rsidR="00B22673" w:rsidRPr="00B22673" w:rsidTr="00812DB6">
        <w:trPr>
          <w:trHeight w:val="86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Default="00B22673" w:rsidP="00FA3896">
            <w:pPr>
              <w:rPr>
                <w:rFonts w:cs="Arial"/>
              </w:rPr>
            </w:pPr>
            <w:r w:rsidRPr="00B22673">
              <w:rPr>
                <w:rFonts w:cs="Arial"/>
              </w:rPr>
              <w:t>Summary of discussion</w:t>
            </w:r>
          </w:p>
          <w:p w:rsidR="009A6300" w:rsidRDefault="009A6300" w:rsidP="00FA3896">
            <w:pPr>
              <w:rPr>
                <w:rFonts w:cs="Arial"/>
              </w:rPr>
            </w:pPr>
          </w:p>
          <w:p w:rsidR="009A6300" w:rsidRDefault="009A6300" w:rsidP="00FA3896">
            <w:pPr>
              <w:rPr>
                <w:rFonts w:cs="Arial"/>
              </w:rPr>
            </w:pPr>
          </w:p>
          <w:p w:rsidR="009A6300" w:rsidRPr="00B22673" w:rsidRDefault="009A6300" w:rsidP="00FA3896">
            <w:pPr>
              <w:rPr>
                <w:rFonts w:cs="Arial"/>
              </w:rPr>
            </w:pPr>
          </w:p>
        </w:tc>
      </w:tr>
      <w:tr w:rsidR="00B22673" w:rsidRPr="00B22673" w:rsidTr="00812DB6">
        <w:trPr>
          <w:trHeight w:val="29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b/>
                <w:bCs/>
              </w:rPr>
              <w:t>Highlights of visit and strengths of Supervisor and practice</w:t>
            </w:r>
          </w:p>
        </w:tc>
      </w:tr>
      <w:tr w:rsidR="00B22673" w:rsidRPr="00B22673" w:rsidTr="00812DB6">
        <w:trPr>
          <w:trHeight w:val="1688"/>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p w:rsidR="00B22673" w:rsidRPr="00B22673" w:rsidRDefault="00B22673" w:rsidP="00FA3896">
            <w:pPr>
              <w:rPr>
                <w:rFonts w:cs="Arial"/>
              </w:rPr>
            </w:pPr>
          </w:p>
        </w:tc>
      </w:tr>
      <w:tr w:rsidR="00B22673" w:rsidRPr="00B22673" w:rsidTr="00812DB6">
        <w:trPr>
          <w:trHeight w:val="171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rPr>
              <w:t>Any areas of good practice to disseminate</w:t>
            </w:r>
          </w:p>
          <w:p w:rsidR="00B22673" w:rsidRPr="00B22673" w:rsidRDefault="00B22673" w:rsidP="00FA3896">
            <w:pPr>
              <w:rPr>
                <w:rFonts w:cs="Arial"/>
              </w:rPr>
            </w:pPr>
          </w:p>
        </w:tc>
      </w:tr>
      <w:tr w:rsidR="00B22673" w:rsidRPr="00B22673" w:rsidTr="00812DB6">
        <w:trPr>
          <w:trHeight w:val="29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b/>
                <w:bCs/>
              </w:rPr>
              <w:t xml:space="preserve">PDP review and evidence of current E&amp;D certification </w:t>
            </w:r>
            <w:r w:rsidRPr="00B22673">
              <w:rPr>
                <w:rFonts w:cs="Arial"/>
                <w:bCs/>
                <w:i/>
              </w:rPr>
              <w:t>(please include date E&amp;D certificate expires)</w:t>
            </w:r>
          </w:p>
        </w:tc>
      </w:tr>
      <w:tr w:rsidR="00B22673" w:rsidRPr="00B22673" w:rsidTr="00812DB6">
        <w:trPr>
          <w:trHeight w:val="1152"/>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p w:rsidR="00B22673" w:rsidRPr="00B22673" w:rsidRDefault="00B22673" w:rsidP="00FA3896">
            <w:pPr>
              <w:rPr>
                <w:rFonts w:cs="Arial"/>
              </w:rPr>
            </w:pPr>
          </w:p>
        </w:tc>
      </w:tr>
      <w:tr w:rsidR="00B22673" w:rsidRPr="00B22673" w:rsidTr="00812DB6">
        <w:trPr>
          <w:trHeight w:val="290"/>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r w:rsidRPr="00B22673">
              <w:rPr>
                <w:rFonts w:cs="Arial"/>
                <w:b/>
                <w:bCs/>
              </w:rPr>
              <w:t>Recommendations</w:t>
            </w:r>
          </w:p>
        </w:tc>
      </w:tr>
      <w:tr w:rsidR="00B22673" w:rsidRPr="00B22673" w:rsidTr="00812DB6">
        <w:trPr>
          <w:trHeight w:val="1341"/>
        </w:trPr>
        <w:tc>
          <w:tcPr>
            <w:tcW w:w="9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673" w:rsidRPr="00B22673" w:rsidRDefault="00B22673" w:rsidP="00FA3896">
            <w:pPr>
              <w:rPr>
                <w:rFonts w:cs="Arial"/>
              </w:rPr>
            </w:pPr>
          </w:p>
          <w:p w:rsidR="00B22673" w:rsidRPr="00B22673" w:rsidRDefault="00B22673" w:rsidP="00FA3896">
            <w:pPr>
              <w:rPr>
                <w:rFonts w:cs="Arial"/>
              </w:rPr>
            </w:pPr>
          </w:p>
          <w:p w:rsidR="00B22673" w:rsidRPr="00B22673" w:rsidRDefault="00B22673" w:rsidP="00FA3896">
            <w:pPr>
              <w:rPr>
                <w:rFonts w:cs="Arial"/>
              </w:rPr>
            </w:pPr>
          </w:p>
          <w:p w:rsidR="00B22673" w:rsidRPr="00B22673" w:rsidRDefault="00B22673" w:rsidP="00FA3896">
            <w:pPr>
              <w:rPr>
                <w:rFonts w:cs="Arial"/>
              </w:rPr>
            </w:pPr>
          </w:p>
          <w:p w:rsidR="00B22673" w:rsidRPr="00B22673" w:rsidRDefault="00B22673" w:rsidP="00FA3896">
            <w:pPr>
              <w:rPr>
                <w:rFonts w:cs="Arial"/>
              </w:rPr>
            </w:pPr>
          </w:p>
          <w:p w:rsidR="00B22673" w:rsidRPr="00B22673" w:rsidRDefault="00B22673" w:rsidP="00FA3896">
            <w:pPr>
              <w:rPr>
                <w:rFonts w:cs="Arial"/>
              </w:rPr>
            </w:pPr>
          </w:p>
        </w:tc>
      </w:tr>
    </w:tbl>
    <w:p w:rsidR="00B22673" w:rsidRPr="00B22673" w:rsidRDefault="00B22673" w:rsidP="00B22673">
      <w:pPr>
        <w:rPr>
          <w:rFonts w:cs="Arial"/>
        </w:rPr>
      </w:pPr>
    </w:p>
    <w:tbl>
      <w:tblPr>
        <w:tblStyle w:val="TableGrid"/>
        <w:tblpPr w:leftFromText="180" w:rightFromText="180" w:vertAnchor="text" w:horzAnchor="page" w:tblpX="3323" w:tblpY="-9"/>
        <w:tblW w:w="0" w:type="auto"/>
        <w:tblLook w:val="04A0" w:firstRow="1" w:lastRow="0" w:firstColumn="1" w:lastColumn="0" w:noHBand="0" w:noVBand="1"/>
      </w:tblPr>
      <w:tblGrid>
        <w:gridCol w:w="1242"/>
        <w:gridCol w:w="1418"/>
      </w:tblGrid>
      <w:tr w:rsidR="00B22673" w:rsidRPr="00B22673" w:rsidTr="00FA3896">
        <w:trPr>
          <w:trHeight w:val="416"/>
        </w:trPr>
        <w:tc>
          <w:tcPr>
            <w:tcW w:w="1242" w:type="dxa"/>
            <w:vAlign w:val="center"/>
          </w:tcPr>
          <w:p w:rsidR="00B22673" w:rsidRPr="00B22673" w:rsidRDefault="00B22673" w:rsidP="00FA38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418" w:type="dxa"/>
            <w:vAlign w:val="center"/>
          </w:tcPr>
          <w:p w:rsidR="00B22673" w:rsidRPr="00B22673" w:rsidRDefault="00B22673" w:rsidP="00FA38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B22673">
              <w:rPr>
                <w:rFonts w:ascii="Arial" w:hAnsi="Arial" w:cs="Arial"/>
                <w:sz w:val="24"/>
                <w:szCs w:val="24"/>
              </w:rPr>
              <w:t>Trainees</w:t>
            </w:r>
          </w:p>
        </w:tc>
      </w:tr>
      <w:tr w:rsidR="00B22673" w:rsidRPr="00B22673" w:rsidTr="00FA3896">
        <w:trPr>
          <w:trHeight w:val="418"/>
        </w:trPr>
        <w:tc>
          <w:tcPr>
            <w:tcW w:w="1242" w:type="dxa"/>
            <w:vAlign w:val="center"/>
          </w:tcPr>
          <w:p w:rsidR="00B22673" w:rsidRPr="00B22673" w:rsidRDefault="00B22673" w:rsidP="00FA38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418" w:type="dxa"/>
            <w:vAlign w:val="center"/>
          </w:tcPr>
          <w:p w:rsidR="00B22673" w:rsidRPr="00B22673" w:rsidRDefault="00B22673" w:rsidP="00FA38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B22673">
              <w:rPr>
                <w:rFonts w:ascii="Arial" w:hAnsi="Arial" w:cs="Arial"/>
                <w:sz w:val="24"/>
                <w:szCs w:val="24"/>
              </w:rPr>
              <w:t>Students</w:t>
            </w:r>
          </w:p>
        </w:tc>
      </w:tr>
      <w:tr w:rsidR="00B22673" w:rsidRPr="00B22673" w:rsidTr="00FA3896">
        <w:trPr>
          <w:trHeight w:val="410"/>
        </w:trPr>
        <w:tc>
          <w:tcPr>
            <w:tcW w:w="1242" w:type="dxa"/>
            <w:vAlign w:val="center"/>
          </w:tcPr>
          <w:p w:rsidR="00B22673" w:rsidRPr="00B22673" w:rsidRDefault="00B22673" w:rsidP="00FA38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p>
        </w:tc>
        <w:tc>
          <w:tcPr>
            <w:tcW w:w="1418" w:type="dxa"/>
            <w:vAlign w:val="center"/>
          </w:tcPr>
          <w:p w:rsidR="00B22673" w:rsidRPr="00B22673" w:rsidRDefault="00B22673" w:rsidP="00FA38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szCs w:val="24"/>
              </w:rPr>
            </w:pPr>
            <w:r w:rsidRPr="00B22673">
              <w:rPr>
                <w:rFonts w:ascii="Arial" w:hAnsi="Arial" w:cs="Arial"/>
                <w:sz w:val="24"/>
                <w:szCs w:val="24"/>
              </w:rPr>
              <w:t>Years</w:t>
            </w:r>
          </w:p>
        </w:tc>
      </w:tr>
    </w:tbl>
    <w:p w:rsidR="00B22673" w:rsidRPr="00B22673" w:rsidRDefault="00B22673" w:rsidP="00B22673">
      <w:pPr>
        <w:rPr>
          <w:rFonts w:cs="Arial"/>
        </w:rPr>
      </w:pPr>
      <w:r w:rsidRPr="00B22673">
        <w:rPr>
          <w:rFonts w:cs="Arial"/>
        </w:rPr>
        <w:t>Approval given for:</w:t>
      </w:r>
      <w:r w:rsidRPr="00B22673">
        <w:rPr>
          <w:rFonts w:cs="Arial"/>
        </w:rPr>
        <w:tab/>
      </w:r>
    </w:p>
    <w:p w:rsidR="00B22673" w:rsidRPr="00B22673" w:rsidRDefault="00B22673" w:rsidP="00B22673">
      <w:pPr>
        <w:rPr>
          <w:rFonts w:cs="Arial"/>
        </w:rPr>
      </w:pPr>
      <w:r w:rsidRPr="00B22673">
        <w:rPr>
          <w:rFonts w:cs="Arial"/>
        </w:rPr>
        <w:t>[per practice]</w:t>
      </w:r>
    </w:p>
    <w:p w:rsidR="00B22673" w:rsidRPr="00B22673" w:rsidRDefault="00B22673" w:rsidP="00B22673">
      <w:pPr>
        <w:rPr>
          <w:rFonts w:cs="Arial"/>
        </w:rPr>
      </w:pPr>
    </w:p>
    <w:p w:rsidR="00B22673" w:rsidRPr="00B22673" w:rsidRDefault="00B22673" w:rsidP="00B22673">
      <w:pPr>
        <w:rPr>
          <w:rFonts w:cs="Arial"/>
          <w:b/>
        </w:rPr>
      </w:pPr>
    </w:p>
    <w:p w:rsidR="00812DB6" w:rsidRDefault="00812DB6" w:rsidP="00B22673">
      <w:pPr>
        <w:rPr>
          <w:rFonts w:cs="Arial"/>
          <w:b/>
        </w:rPr>
      </w:pPr>
    </w:p>
    <w:p w:rsidR="00812DB6" w:rsidRDefault="00812DB6" w:rsidP="00B22673">
      <w:pPr>
        <w:rPr>
          <w:rFonts w:cs="Arial"/>
          <w:b/>
        </w:rPr>
      </w:pPr>
    </w:p>
    <w:p w:rsidR="00B22673" w:rsidRPr="00B22673" w:rsidRDefault="00B22673" w:rsidP="00B22673">
      <w:pPr>
        <w:rPr>
          <w:rFonts w:cs="Arial"/>
          <w:b/>
        </w:rPr>
      </w:pPr>
      <w:r w:rsidRPr="00B22673">
        <w:rPr>
          <w:rFonts w:cs="Arial"/>
          <w:b/>
        </w:rPr>
        <w:t>Signature of reviewing team:</w:t>
      </w:r>
    </w:p>
    <w:tbl>
      <w:tblPr>
        <w:tblpPr w:leftFromText="180" w:rightFromText="180" w:vertAnchor="text" w:horzAnchor="page" w:tblpX="3283"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0"/>
      </w:tblGrid>
      <w:tr w:rsidR="00B22673" w:rsidRPr="00B22673" w:rsidTr="00FA3896">
        <w:trPr>
          <w:trHeight w:val="416"/>
        </w:trPr>
        <w:tc>
          <w:tcPr>
            <w:tcW w:w="1008" w:type="dxa"/>
            <w:vAlign w:val="center"/>
          </w:tcPr>
          <w:p w:rsidR="00B22673" w:rsidRPr="00B22673" w:rsidRDefault="00B22673" w:rsidP="00FA3896">
            <w:pPr>
              <w:rPr>
                <w:rFonts w:cs="Arial"/>
              </w:rPr>
            </w:pPr>
            <w:r w:rsidRPr="00B22673">
              <w:rPr>
                <w:rFonts w:cs="Arial"/>
              </w:rPr>
              <w:t>Signed</w:t>
            </w:r>
          </w:p>
        </w:tc>
        <w:tc>
          <w:tcPr>
            <w:tcW w:w="3060" w:type="dxa"/>
            <w:vAlign w:val="center"/>
          </w:tcPr>
          <w:p w:rsidR="00B22673" w:rsidRPr="00B22673" w:rsidRDefault="00B22673" w:rsidP="00FA3896">
            <w:pPr>
              <w:rPr>
                <w:rFonts w:cs="Arial"/>
              </w:rPr>
            </w:pPr>
          </w:p>
        </w:tc>
      </w:tr>
      <w:tr w:rsidR="00B22673" w:rsidRPr="00B22673" w:rsidTr="00FA3896">
        <w:trPr>
          <w:trHeight w:val="421"/>
        </w:trPr>
        <w:tc>
          <w:tcPr>
            <w:tcW w:w="1008" w:type="dxa"/>
            <w:vAlign w:val="center"/>
          </w:tcPr>
          <w:p w:rsidR="00B22673" w:rsidRPr="00B22673" w:rsidRDefault="00B22673" w:rsidP="00FA3896">
            <w:pPr>
              <w:rPr>
                <w:rFonts w:cs="Arial"/>
              </w:rPr>
            </w:pPr>
            <w:r w:rsidRPr="00B22673">
              <w:rPr>
                <w:rFonts w:cs="Arial"/>
              </w:rPr>
              <w:t>Name</w:t>
            </w:r>
          </w:p>
        </w:tc>
        <w:tc>
          <w:tcPr>
            <w:tcW w:w="3060" w:type="dxa"/>
            <w:vAlign w:val="center"/>
          </w:tcPr>
          <w:p w:rsidR="00B22673" w:rsidRPr="00B22673" w:rsidRDefault="00B22673" w:rsidP="00FA3896">
            <w:pPr>
              <w:rPr>
                <w:rFonts w:cs="Arial"/>
              </w:rPr>
            </w:pPr>
          </w:p>
        </w:tc>
      </w:tr>
      <w:tr w:rsidR="00B22673" w:rsidRPr="00B22673" w:rsidTr="00FA3896">
        <w:trPr>
          <w:trHeight w:val="421"/>
        </w:trPr>
        <w:tc>
          <w:tcPr>
            <w:tcW w:w="1008" w:type="dxa"/>
            <w:vAlign w:val="center"/>
          </w:tcPr>
          <w:p w:rsidR="00B22673" w:rsidRPr="00B22673" w:rsidRDefault="00B22673" w:rsidP="00FA3896">
            <w:pPr>
              <w:rPr>
                <w:rFonts w:cs="Arial"/>
              </w:rPr>
            </w:pPr>
            <w:r w:rsidRPr="00B22673">
              <w:rPr>
                <w:rFonts w:cs="Arial"/>
              </w:rPr>
              <w:t>Date</w:t>
            </w:r>
          </w:p>
        </w:tc>
        <w:tc>
          <w:tcPr>
            <w:tcW w:w="3060" w:type="dxa"/>
            <w:vAlign w:val="center"/>
          </w:tcPr>
          <w:p w:rsidR="00B22673" w:rsidRPr="00B22673" w:rsidRDefault="00B22673" w:rsidP="00FA3896">
            <w:pPr>
              <w:rPr>
                <w:rFonts w:cs="Arial"/>
              </w:rPr>
            </w:pPr>
          </w:p>
        </w:tc>
      </w:tr>
    </w:tbl>
    <w:p w:rsidR="00B22673" w:rsidRPr="00B22673" w:rsidRDefault="00B22673" w:rsidP="00B22673">
      <w:pPr>
        <w:rPr>
          <w:rFonts w:cs="Arial"/>
          <w:b/>
        </w:rPr>
      </w:pPr>
    </w:p>
    <w:p w:rsidR="00B22673" w:rsidRPr="00B22673" w:rsidRDefault="00B22673" w:rsidP="00B22673">
      <w:pPr>
        <w:rPr>
          <w:rFonts w:cs="Arial"/>
          <w:b/>
        </w:rPr>
      </w:pPr>
    </w:p>
    <w:p w:rsidR="00B22673" w:rsidRPr="00B22673" w:rsidRDefault="00B22673" w:rsidP="00B22673">
      <w:pPr>
        <w:rPr>
          <w:rFonts w:cs="Arial"/>
        </w:rPr>
      </w:pPr>
      <w:r w:rsidRPr="00B22673">
        <w:rPr>
          <w:rFonts w:cs="Arial"/>
        </w:rPr>
        <w:tab/>
      </w:r>
    </w:p>
    <w:p w:rsidR="00B22673" w:rsidRPr="00B22673" w:rsidRDefault="00B22673" w:rsidP="00B22673">
      <w:pPr>
        <w:rPr>
          <w:rFonts w:cs="Arial"/>
        </w:rPr>
      </w:pPr>
    </w:p>
    <w:p w:rsidR="00B22673" w:rsidRPr="00B22673" w:rsidRDefault="00B22673" w:rsidP="00B22673">
      <w:pPr>
        <w:rPr>
          <w:rFonts w:cs="Arial"/>
        </w:rPr>
      </w:pPr>
    </w:p>
    <w:p w:rsidR="00812DB6" w:rsidRDefault="00812DB6" w:rsidP="00B22673">
      <w:pPr>
        <w:rPr>
          <w:rFonts w:cs="Arial"/>
        </w:rPr>
      </w:pPr>
    </w:p>
    <w:p w:rsidR="00812DB6" w:rsidRDefault="00812DB6" w:rsidP="00B22673">
      <w:pPr>
        <w:rPr>
          <w:rFonts w:cs="Arial"/>
        </w:rPr>
      </w:pPr>
    </w:p>
    <w:p w:rsidR="00B22673" w:rsidRPr="00B22673" w:rsidRDefault="00B22673" w:rsidP="00B22673">
      <w:pPr>
        <w:rPr>
          <w:rFonts w:cs="Arial"/>
        </w:rPr>
      </w:pPr>
      <w:r w:rsidRPr="00B22673">
        <w:rPr>
          <w:rFonts w:cs="Arial"/>
        </w:rPr>
        <w:t>This Interim Form should be completed by the visiting  GP Trainer team and then shared with the visited Trainer to confirm points of fact that had been discussed. Once agreed, it should be emailed to the local GPST Administrator.   The copy emailed to the local GPST administrator should be typewritten.</w:t>
      </w:r>
      <w:r w:rsidR="009A6300">
        <w:rPr>
          <w:rFonts w:cs="Arial"/>
        </w:rPr>
        <w:t xml:space="preserve"> </w:t>
      </w:r>
      <w:r w:rsidRPr="00B22673">
        <w:rPr>
          <w:rFonts w:cs="Arial"/>
        </w:rPr>
        <w:t>GP Trainers can retain this form as part of their GP appraisal evidence for GP training.</w:t>
      </w:r>
    </w:p>
    <w:p w:rsidR="00B22673" w:rsidRPr="00B22673" w:rsidRDefault="00B22673" w:rsidP="00B22673">
      <w:pPr>
        <w:rPr>
          <w:rFonts w:cs="Arial"/>
        </w:rPr>
      </w:pPr>
    </w:p>
    <w:p w:rsidR="00B22673" w:rsidRDefault="00B22673" w:rsidP="00B22673">
      <w:pPr>
        <w:rPr>
          <w:rFonts w:cs="Arial"/>
          <w:b/>
          <w:u w:val="single"/>
        </w:rPr>
      </w:pPr>
      <w:r w:rsidRPr="00B22673">
        <w:rPr>
          <w:rFonts w:cs="Arial"/>
          <w:b/>
          <w:u w:val="single"/>
        </w:rPr>
        <w:t xml:space="preserve">Appendix </w:t>
      </w:r>
      <w:r w:rsidR="009A6300">
        <w:rPr>
          <w:rFonts w:cs="Arial"/>
          <w:b/>
          <w:u w:val="single"/>
        </w:rPr>
        <w:t xml:space="preserve">C - </w:t>
      </w:r>
      <w:r w:rsidR="009A6300" w:rsidRPr="009A6300">
        <w:rPr>
          <w:rFonts w:cs="Arial"/>
          <w:b/>
          <w:u w:val="single"/>
        </w:rPr>
        <w:t>Annual Form for Quality Panel</w:t>
      </w:r>
    </w:p>
    <w:p w:rsidR="009A6300" w:rsidRPr="00B22673" w:rsidRDefault="009A6300" w:rsidP="00B22673">
      <w:pPr>
        <w:rPr>
          <w:rFonts w:cs="Arial"/>
          <w:b/>
          <w:u w:val="single"/>
        </w:rPr>
      </w:pPr>
    </w:p>
    <w:tbl>
      <w:tblPr>
        <w:tblStyle w:val="TableGrid"/>
        <w:tblW w:w="0" w:type="auto"/>
        <w:tblLook w:val="04A0" w:firstRow="1" w:lastRow="0" w:firstColumn="1" w:lastColumn="0" w:noHBand="0" w:noVBand="1"/>
      </w:tblPr>
      <w:tblGrid>
        <w:gridCol w:w="3618"/>
        <w:gridCol w:w="630"/>
        <w:gridCol w:w="4994"/>
      </w:tblGrid>
      <w:tr w:rsidR="00B22673" w:rsidRPr="00B22673" w:rsidTr="009A6300">
        <w:trPr>
          <w:trHeight w:val="537"/>
        </w:trPr>
        <w:tc>
          <w:tcPr>
            <w:tcW w:w="3618"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Trainer name</w:t>
            </w:r>
          </w:p>
        </w:tc>
        <w:tc>
          <w:tcPr>
            <w:tcW w:w="5624"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i w:val="0"/>
                <w:color w:val="auto"/>
                <w:sz w:val="24"/>
                <w:szCs w:val="24"/>
              </w:rPr>
            </w:pPr>
          </w:p>
        </w:tc>
      </w:tr>
      <w:tr w:rsidR="00B22673" w:rsidRPr="00B22673" w:rsidTr="009A6300">
        <w:trPr>
          <w:trHeight w:val="475"/>
        </w:trPr>
        <w:tc>
          <w:tcPr>
            <w:tcW w:w="3618"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Trainer Practice</w:t>
            </w:r>
          </w:p>
        </w:tc>
        <w:tc>
          <w:tcPr>
            <w:tcW w:w="5624"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i w:val="0"/>
                <w:color w:val="auto"/>
                <w:sz w:val="24"/>
                <w:szCs w:val="24"/>
              </w:rPr>
            </w:pPr>
          </w:p>
        </w:tc>
      </w:tr>
      <w:tr w:rsidR="00B22673" w:rsidRPr="00B22673" w:rsidTr="00FA3896">
        <w:trPr>
          <w:trHeight w:val="818"/>
        </w:trPr>
        <w:tc>
          <w:tcPr>
            <w:tcW w:w="3618"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Trainees in practice in last 12 months</w:t>
            </w:r>
          </w:p>
        </w:tc>
        <w:tc>
          <w:tcPr>
            <w:tcW w:w="5624"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i w:val="0"/>
                <w:color w:val="auto"/>
                <w:sz w:val="24"/>
                <w:szCs w:val="24"/>
              </w:rPr>
            </w:pPr>
          </w:p>
        </w:tc>
      </w:tr>
      <w:tr w:rsidR="00B22673" w:rsidRPr="00B22673" w:rsidTr="00FA3896">
        <w:tc>
          <w:tcPr>
            <w:tcW w:w="3618"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Date of last Locality Education team approval</w:t>
            </w:r>
          </w:p>
        </w:tc>
        <w:tc>
          <w:tcPr>
            <w:tcW w:w="5624"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i w:val="0"/>
                <w:color w:val="auto"/>
                <w:sz w:val="24"/>
                <w:szCs w:val="24"/>
              </w:rPr>
            </w:pPr>
          </w:p>
        </w:tc>
      </w:tr>
      <w:tr w:rsidR="00B22673" w:rsidRPr="00B22673" w:rsidTr="00FA3896">
        <w:tc>
          <w:tcPr>
            <w:tcW w:w="9242" w:type="dxa"/>
            <w:gridSpan w:val="3"/>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Education Processes</w:t>
            </w:r>
            <w:r w:rsidR="009A6300">
              <w:rPr>
                <w:rFonts w:ascii="Arial" w:hAnsi="Arial" w:cs="Arial"/>
                <w:b w:val="0"/>
                <w:i w:val="0"/>
                <w:color w:val="auto"/>
                <w:sz w:val="24"/>
                <w:szCs w:val="24"/>
              </w:rPr>
              <w:t xml:space="preserve"> </w:t>
            </w:r>
            <w:r w:rsidRPr="00B22673">
              <w:rPr>
                <w:rFonts w:ascii="Arial" w:hAnsi="Arial" w:cs="Arial"/>
                <w:b w:val="0"/>
                <w:i w:val="0"/>
                <w:color w:val="auto"/>
                <w:sz w:val="24"/>
                <w:szCs w:val="24"/>
              </w:rPr>
              <w:t>- please attach induction pack, timetables, log of tutorials</w:t>
            </w:r>
          </w:p>
        </w:tc>
      </w:tr>
      <w:tr w:rsidR="00B22673" w:rsidRPr="00B22673" w:rsidTr="00FA3896">
        <w:trPr>
          <w:trHeight w:val="1061"/>
        </w:trPr>
        <w:tc>
          <w:tcPr>
            <w:tcW w:w="4248"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Do you get sufficient protected teaching time? training time?</w:t>
            </w:r>
          </w:p>
        </w:tc>
        <w:tc>
          <w:tcPr>
            <w:tcW w:w="4994" w:type="dxa"/>
          </w:tcPr>
          <w:p w:rsidR="00B22673" w:rsidRPr="00B22673" w:rsidRDefault="00B22673" w:rsidP="00FA3896">
            <w:pPr>
              <w:rPr>
                <w:rFonts w:ascii="Arial" w:hAnsi="Arial" w:cs="Arial"/>
                <w:sz w:val="24"/>
                <w:szCs w:val="24"/>
                <w:lang w:val="en-US"/>
              </w:rPr>
            </w:pPr>
          </w:p>
        </w:tc>
      </w:tr>
      <w:tr w:rsidR="00B22673" w:rsidRPr="00B22673" w:rsidTr="00FA3896">
        <w:tc>
          <w:tcPr>
            <w:tcW w:w="4248"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What have you done as Trainer CPD this year?</w:t>
            </w:r>
          </w:p>
        </w:tc>
        <w:tc>
          <w:tcPr>
            <w:tcW w:w="4994" w:type="dxa"/>
          </w:tcPr>
          <w:p w:rsidR="00B22673" w:rsidRPr="00B22673" w:rsidRDefault="00B22673" w:rsidP="00FA3896">
            <w:pPr>
              <w:rPr>
                <w:rFonts w:ascii="Arial" w:hAnsi="Arial" w:cs="Arial"/>
                <w:sz w:val="24"/>
                <w:szCs w:val="24"/>
                <w:lang w:val="en-US"/>
              </w:rPr>
            </w:pPr>
          </w:p>
        </w:tc>
      </w:tr>
      <w:tr w:rsidR="00B22673" w:rsidRPr="00B22673" w:rsidTr="00FA3896">
        <w:tc>
          <w:tcPr>
            <w:tcW w:w="9242" w:type="dxa"/>
            <w:gridSpan w:val="3"/>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Evidence of Practice Quality – please attach CQC ratings</w:t>
            </w:r>
          </w:p>
        </w:tc>
      </w:tr>
      <w:tr w:rsidR="00B22673" w:rsidRPr="00B22673" w:rsidTr="00FA3896">
        <w:tc>
          <w:tcPr>
            <w:tcW w:w="4248"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val="0"/>
                <w:i w:val="0"/>
                <w:color w:val="auto"/>
                <w:sz w:val="24"/>
                <w:szCs w:val="24"/>
              </w:rPr>
            </w:pPr>
            <w:r w:rsidRPr="00B22673">
              <w:rPr>
                <w:rFonts w:ascii="Arial" w:hAnsi="Arial" w:cs="Arial"/>
                <w:b w:val="0"/>
                <w:i w:val="0"/>
                <w:color w:val="auto"/>
                <w:sz w:val="24"/>
                <w:szCs w:val="24"/>
              </w:rPr>
              <w:t>What significant staffing changes have you had in last 12 months? Do you have any outstanding vacancies?</w:t>
            </w:r>
          </w:p>
        </w:tc>
        <w:tc>
          <w:tcPr>
            <w:tcW w:w="4994"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i w:val="0"/>
                <w:color w:val="auto"/>
                <w:sz w:val="24"/>
                <w:szCs w:val="24"/>
              </w:rPr>
            </w:pPr>
          </w:p>
        </w:tc>
      </w:tr>
      <w:tr w:rsidR="00B22673" w:rsidRPr="00B22673" w:rsidTr="00FA3896">
        <w:tc>
          <w:tcPr>
            <w:tcW w:w="4248" w:type="dxa"/>
            <w:gridSpan w:val="2"/>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4"/>
                <w:szCs w:val="24"/>
              </w:rPr>
            </w:pPr>
            <w:r w:rsidRPr="00B22673">
              <w:rPr>
                <w:rFonts w:ascii="Arial" w:hAnsi="Arial" w:cs="Arial"/>
                <w:b w:val="0"/>
                <w:i w:val="0"/>
                <w:color w:val="auto"/>
                <w:sz w:val="24"/>
                <w:szCs w:val="24"/>
              </w:rPr>
              <w:t>Has your trainee passed their exams and WPBA for MRCGP?If not why not?</w:t>
            </w:r>
          </w:p>
        </w:tc>
        <w:tc>
          <w:tcPr>
            <w:tcW w:w="4994"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i w:val="0"/>
                <w:color w:val="auto"/>
                <w:sz w:val="24"/>
                <w:szCs w:val="24"/>
              </w:rPr>
            </w:pPr>
          </w:p>
        </w:tc>
      </w:tr>
      <w:tr w:rsidR="00B22673" w:rsidRPr="00B22673" w:rsidTr="00FA3896">
        <w:tc>
          <w:tcPr>
            <w:tcW w:w="4248" w:type="dxa"/>
            <w:gridSpan w:val="2"/>
          </w:tcPr>
          <w:p w:rsidR="00B22673" w:rsidRPr="00B22673" w:rsidRDefault="00B22673" w:rsidP="00FA3896">
            <w:pPr>
              <w:pStyle w:val="NoSpacing"/>
              <w:rPr>
                <w:rFonts w:ascii="Arial" w:hAnsi="Arial" w:cs="Arial"/>
                <w:sz w:val="24"/>
                <w:szCs w:val="24"/>
              </w:rPr>
            </w:pPr>
            <w:r w:rsidRPr="00B22673">
              <w:rPr>
                <w:rFonts w:ascii="Arial" w:hAnsi="Arial" w:cs="Arial"/>
                <w:sz w:val="24"/>
                <w:szCs w:val="24"/>
              </w:rPr>
              <w:t>Reflection on Training year:</w:t>
            </w:r>
          </w:p>
          <w:p w:rsidR="00B22673" w:rsidRPr="00B22673" w:rsidRDefault="00B22673" w:rsidP="00FA3896">
            <w:pPr>
              <w:rPr>
                <w:rFonts w:ascii="Arial" w:hAnsi="Arial" w:cs="Arial"/>
                <w:sz w:val="24"/>
                <w:szCs w:val="24"/>
                <w:lang w:val="en-US"/>
              </w:rPr>
            </w:pPr>
          </w:p>
          <w:p w:rsidR="00B22673" w:rsidRPr="00B22673" w:rsidRDefault="00B22673" w:rsidP="00FA3896">
            <w:pPr>
              <w:rPr>
                <w:rFonts w:ascii="Arial" w:hAnsi="Arial" w:cs="Arial"/>
                <w:sz w:val="24"/>
                <w:szCs w:val="24"/>
                <w:lang w:val="en-US"/>
              </w:rPr>
            </w:pPr>
            <w:r w:rsidRPr="00B22673">
              <w:rPr>
                <w:rFonts w:ascii="Arial" w:hAnsi="Arial" w:cs="Arial"/>
                <w:sz w:val="24"/>
                <w:szCs w:val="24"/>
                <w:lang w:val="en-US"/>
              </w:rPr>
              <w:t>What has gone well?</w:t>
            </w:r>
          </w:p>
          <w:p w:rsidR="00B22673" w:rsidRPr="00B22673" w:rsidRDefault="00B22673" w:rsidP="00FA3896">
            <w:pPr>
              <w:rPr>
                <w:rFonts w:ascii="Arial" w:hAnsi="Arial" w:cs="Arial"/>
                <w:sz w:val="24"/>
                <w:szCs w:val="24"/>
                <w:lang w:val="en-US"/>
              </w:rPr>
            </w:pPr>
            <w:r w:rsidRPr="00B22673">
              <w:rPr>
                <w:rFonts w:ascii="Arial" w:hAnsi="Arial" w:cs="Arial"/>
                <w:sz w:val="24"/>
                <w:szCs w:val="24"/>
                <w:lang w:val="en-US"/>
              </w:rPr>
              <w:t>What have been the challenges?</w:t>
            </w:r>
          </w:p>
          <w:p w:rsidR="00B22673" w:rsidRPr="00B22673" w:rsidRDefault="00B22673" w:rsidP="00FA3896">
            <w:pPr>
              <w:rPr>
                <w:rFonts w:ascii="Arial" w:hAnsi="Arial" w:cs="Arial"/>
                <w:b/>
                <w:sz w:val="24"/>
                <w:szCs w:val="24"/>
              </w:rPr>
            </w:pPr>
            <w:r w:rsidRPr="00B22673">
              <w:rPr>
                <w:rFonts w:ascii="Arial" w:hAnsi="Arial" w:cs="Arial"/>
                <w:sz w:val="24"/>
                <w:szCs w:val="24"/>
                <w:lang w:val="en-US"/>
              </w:rPr>
              <w:t>What changes have you made as a result?</w:t>
            </w:r>
          </w:p>
        </w:tc>
        <w:tc>
          <w:tcPr>
            <w:tcW w:w="4994"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i w:val="0"/>
                <w:color w:val="auto"/>
                <w:sz w:val="24"/>
                <w:szCs w:val="24"/>
              </w:rPr>
            </w:pPr>
          </w:p>
        </w:tc>
      </w:tr>
      <w:tr w:rsidR="00B22673" w:rsidRPr="00B22673" w:rsidTr="009A6300">
        <w:trPr>
          <w:trHeight w:val="656"/>
        </w:trPr>
        <w:tc>
          <w:tcPr>
            <w:tcW w:w="4248" w:type="dxa"/>
            <w:gridSpan w:val="2"/>
          </w:tcPr>
          <w:p w:rsidR="00B22673" w:rsidRPr="00B22673" w:rsidRDefault="00B22673" w:rsidP="00FA3896">
            <w:pPr>
              <w:rPr>
                <w:rFonts w:ascii="Arial" w:hAnsi="Arial" w:cs="Arial"/>
                <w:sz w:val="24"/>
                <w:szCs w:val="24"/>
                <w:lang w:val="en-US"/>
              </w:rPr>
            </w:pPr>
            <w:r w:rsidRPr="00B22673">
              <w:rPr>
                <w:rFonts w:ascii="Arial" w:hAnsi="Arial" w:cs="Arial"/>
                <w:sz w:val="24"/>
                <w:szCs w:val="24"/>
                <w:lang w:val="en-US"/>
              </w:rPr>
              <w:t>Any Other Comme</w:t>
            </w:r>
            <w:r w:rsidR="009A6300">
              <w:rPr>
                <w:rFonts w:ascii="Arial" w:hAnsi="Arial" w:cs="Arial"/>
                <w:sz w:val="24"/>
                <w:szCs w:val="24"/>
                <w:lang w:val="en-US"/>
              </w:rPr>
              <w:t>nts?</w:t>
            </w:r>
          </w:p>
        </w:tc>
        <w:tc>
          <w:tcPr>
            <w:tcW w:w="4994" w:type="dxa"/>
          </w:tcPr>
          <w:p w:rsidR="00B22673" w:rsidRPr="00B22673" w:rsidRDefault="00B22673" w:rsidP="00FA3896">
            <w:pPr>
              <w:pStyle w:val="MediumGrid3-Accent21"/>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sz w:val="24"/>
                <w:szCs w:val="24"/>
              </w:rPr>
            </w:pPr>
          </w:p>
        </w:tc>
      </w:tr>
    </w:tbl>
    <w:p w:rsidR="00A76867" w:rsidRPr="00B22673" w:rsidRDefault="00A76867" w:rsidP="00B22673">
      <w:pPr>
        <w:pStyle w:val="Heading3"/>
        <w:rPr>
          <w:rFonts w:cs="Arial"/>
          <w:szCs w:val="24"/>
        </w:rPr>
      </w:pPr>
    </w:p>
    <w:sectPr w:rsidR="00A76867" w:rsidRPr="00B22673" w:rsidSect="00D57A6E">
      <w:headerReference w:type="default" r:id="rId13"/>
      <w:footerReference w:type="even" r:id="rId14"/>
      <w:footerReference w:type="default" r:id="rId15"/>
      <w:headerReference w:type="first" r:id="rId16"/>
      <w:footerReference w:type="first" r:id="rId17"/>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73" w:rsidRDefault="00B22673" w:rsidP="00AC72FD">
      <w:r>
        <w:separator/>
      </w:r>
    </w:p>
  </w:endnote>
  <w:endnote w:type="continuationSeparator" w:id="0">
    <w:p w:rsidR="00B22673" w:rsidRDefault="00B2267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267133">
      <w:rPr>
        <w:rStyle w:val="PageNumber"/>
        <w:noProof/>
        <w:color w:val="7F7F7F" w:themeColor="text1" w:themeTint="80"/>
      </w:rPr>
      <w:t>2</w:t>
    </w:r>
    <w:r w:rsidRPr="0091039C">
      <w:rPr>
        <w:rStyle w:val="PageNumber"/>
        <w:color w:val="7F7F7F" w:themeColor="text1" w:themeTint="80"/>
      </w:rPr>
      <w:fldChar w:fldCharType="end"/>
    </w:r>
  </w:p>
  <w:p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2FF8F511" wp14:editId="7CDE49CA">
          <wp:simplePos x="0" y="0"/>
          <wp:positionH relativeFrom="column">
            <wp:posOffset>-540385</wp:posOffset>
          </wp:positionH>
          <wp:positionV relativeFrom="paragraph">
            <wp:posOffset>-1322705</wp:posOffset>
          </wp:positionV>
          <wp:extent cx="7562215" cy="1402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73" w:rsidRDefault="00B22673" w:rsidP="00AC72FD">
      <w:r>
        <w:separator/>
      </w:r>
    </w:p>
  </w:footnote>
  <w:footnote w:type="continuationSeparator" w:id="0">
    <w:p w:rsidR="00B22673" w:rsidRDefault="00B2267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B22673" w:rsidP="002D6889">
    <w:pPr>
      <w:pStyle w:val="Heading2"/>
      <w:spacing w:after="400"/>
      <w:jc w:val="right"/>
    </w:pPr>
    <w:r>
      <w:t>Quality Assurance of GP Training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CD0C967" wp14:editId="00CB4AD1">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BB7"/>
    <w:multiLevelType w:val="hybridMultilevel"/>
    <w:tmpl w:val="3B2090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64C14BC"/>
    <w:multiLevelType w:val="hybridMultilevel"/>
    <w:tmpl w:val="B1F0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F774D"/>
    <w:multiLevelType w:val="hybridMultilevel"/>
    <w:tmpl w:val="A8321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345AE"/>
    <w:multiLevelType w:val="hybridMultilevel"/>
    <w:tmpl w:val="A49469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4C746A"/>
    <w:multiLevelType w:val="hybridMultilevel"/>
    <w:tmpl w:val="6250E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15D36"/>
    <w:multiLevelType w:val="hybridMultilevel"/>
    <w:tmpl w:val="048CE25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BF"/>
    <w:rsid w:val="00184133"/>
    <w:rsid w:val="001D4F3A"/>
    <w:rsid w:val="0025038D"/>
    <w:rsid w:val="00267133"/>
    <w:rsid w:val="002D6889"/>
    <w:rsid w:val="002E49BA"/>
    <w:rsid w:val="005323F8"/>
    <w:rsid w:val="007F2CB8"/>
    <w:rsid w:val="00812DB6"/>
    <w:rsid w:val="00832F64"/>
    <w:rsid w:val="00861C74"/>
    <w:rsid w:val="00906015"/>
    <w:rsid w:val="0091039C"/>
    <w:rsid w:val="009A6300"/>
    <w:rsid w:val="009D32F5"/>
    <w:rsid w:val="009E2641"/>
    <w:rsid w:val="00A76867"/>
    <w:rsid w:val="00AC72FD"/>
    <w:rsid w:val="00AD3004"/>
    <w:rsid w:val="00B22673"/>
    <w:rsid w:val="00B44DC5"/>
    <w:rsid w:val="00B92ABF"/>
    <w:rsid w:val="00D57A6E"/>
    <w:rsid w:val="00DA527C"/>
    <w:rsid w:val="00DF6A80"/>
    <w:rsid w:val="00ED28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4108BD40-C957-4E26-9387-C8979CC7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Emphasis">
    <w:name w:val="Emphasis"/>
    <w:basedOn w:val="DefaultParagraphFont"/>
    <w:uiPriority w:val="20"/>
    <w:qFormat/>
    <w:rsid w:val="00B22673"/>
    <w:rPr>
      <w:i/>
      <w:iCs/>
    </w:rPr>
  </w:style>
  <w:style w:type="paragraph" w:styleId="ListParagraph">
    <w:name w:val="List Paragraph"/>
    <w:basedOn w:val="Normal"/>
    <w:uiPriority w:val="34"/>
    <w:qFormat/>
    <w:rsid w:val="00B22673"/>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B22673"/>
    <w:rPr>
      <w:color w:val="0000FF" w:themeColor="hyperlink"/>
      <w:u w:val="single"/>
    </w:rPr>
  </w:style>
  <w:style w:type="paragraph" w:customStyle="1" w:styleId="MediumGrid3-Accent21">
    <w:name w:val="Medium Grid 3 - Accent 21"/>
    <w:next w:val="Normal"/>
    <w:rsid w:val="00B22673"/>
    <w:pPr>
      <w:pBdr>
        <w:top w:val="nil"/>
        <w:left w:val="nil"/>
        <w:bottom w:val="single" w:sz="4" w:space="0" w:color="4F81BD"/>
        <w:right w:val="nil"/>
        <w:between w:val="nil"/>
        <w:bar w:val="nil"/>
      </w:pBdr>
      <w:spacing w:before="200" w:after="280"/>
      <w:ind w:left="936" w:right="936"/>
    </w:pPr>
    <w:rPr>
      <w:rFonts w:ascii="Times New Roman" w:eastAsia="Arial Unicode MS" w:hAnsi="Times New Roman" w:cs="Arial Unicode MS"/>
      <w:b/>
      <w:bCs/>
      <w:i/>
      <w:iCs/>
      <w:color w:val="4F81BD"/>
      <w:u w:color="4F81BD"/>
      <w:bdr w:val="nil"/>
      <w:lang w:val="en-US" w:eastAsia="en-GB"/>
    </w:rPr>
  </w:style>
  <w:style w:type="table" w:styleId="TableGrid">
    <w:name w:val="Table Grid"/>
    <w:basedOn w:val="TableNormal"/>
    <w:uiPriority w:val="59"/>
    <w:rsid w:val="00B22673"/>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2673"/>
    <w:rPr>
      <w:rFonts w:asciiTheme="minorHAnsi" w:eastAsiaTheme="minorHAnsi" w:hAnsiTheme="minorHAnsi"/>
      <w:sz w:val="22"/>
      <w:szCs w:val="22"/>
    </w:rPr>
  </w:style>
  <w:style w:type="paragraph" w:styleId="FootnoteText">
    <w:name w:val="footnote text"/>
    <w:basedOn w:val="Normal"/>
    <w:link w:val="FootnoteTextChar"/>
    <w:uiPriority w:val="99"/>
    <w:semiHidden/>
    <w:unhideWhenUsed/>
    <w:rsid w:val="00B22673"/>
    <w:rPr>
      <w:sz w:val="20"/>
      <w:szCs w:val="20"/>
    </w:rPr>
  </w:style>
  <w:style w:type="character" w:customStyle="1" w:styleId="FootnoteTextChar">
    <w:name w:val="Footnote Text Char"/>
    <w:basedOn w:val="DefaultParagraphFont"/>
    <w:link w:val="FootnoteText"/>
    <w:uiPriority w:val="99"/>
    <w:semiHidden/>
    <w:rsid w:val="00B22673"/>
    <w:rPr>
      <w:sz w:val="20"/>
      <w:szCs w:val="20"/>
    </w:rPr>
  </w:style>
  <w:style w:type="character" w:styleId="FootnoteReference">
    <w:name w:val="footnote reference"/>
    <w:basedOn w:val="DefaultParagraphFont"/>
    <w:uiPriority w:val="99"/>
    <w:semiHidden/>
    <w:unhideWhenUsed/>
    <w:rsid w:val="00B22673"/>
    <w:rPr>
      <w:vertAlign w:val="superscript"/>
    </w:rPr>
  </w:style>
  <w:style w:type="paragraph" w:styleId="CommentText">
    <w:name w:val="annotation text"/>
    <w:basedOn w:val="Normal"/>
    <w:link w:val="CommentTextChar"/>
    <w:rsid w:val="00812DB6"/>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12DB6"/>
    <w:rPr>
      <w:rFonts w:ascii="Times New Roman" w:eastAsia="Times New Roman" w:hAnsi="Times New Roman" w:cs="Times New Roman"/>
      <w:sz w:val="20"/>
      <w:szCs w:val="20"/>
      <w:lang w:val="en-US"/>
    </w:rPr>
  </w:style>
  <w:style w:type="character" w:customStyle="1" w:styleId="normalchar1">
    <w:name w:val="normalchar1"/>
    <w:rsid w:val="00812DB6"/>
    <w:rPr>
      <w:rFonts w:ascii="Times New Roman" w:hAnsi="Times New Roman" w:cs="Times New Roman" w:hint="default"/>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e.nhs.uk/sites/default/files/documents/HEE_J000584_QualityFramework_FINAL_W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mc-uk.org/education/27388.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6EEF-715E-4129-A220-F1130A37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2453</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Waugh (Health Education England)</dc:creator>
  <cp:lastModifiedBy>Dee Holley (Health Education England)</cp:lastModifiedBy>
  <cp:revision>2</cp:revision>
  <dcterms:created xsi:type="dcterms:W3CDTF">2017-09-05T13:18:00Z</dcterms:created>
  <dcterms:modified xsi:type="dcterms:W3CDTF">2017-09-05T13:18:00Z</dcterms:modified>
</cp:coreProperties>
</file>